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4692" w14:textId="77777777" w:rsidR="002308A3" w:rsidRPr="00633FF8" w:rsidRDefault="00711A89" w:rsidP="00D174A9">
      <w:pPr>
        <w:pStyle w:val="Nagwek3"/>
        <w:ind w:left="5670" w:firstLine="702"/>
        <w:jc w:val="right"/>
        <w:rPr>
          <w:rFonts w:ascii="Arial" w:eastAsia="Times New Roman" w:hAnsi="Arial" w:cs="Arial"/>
          <w:i/>
          <w:iCs/>
          <w:color w:val="auto"/>
          <w:sz w:val="20"/>
          <w:szCs w:val="20"/>
          <w:lang w:eastAsia="ar-SA"/>
        </w:rPr>
      </w:pPr>
      <w:r w:rsidRPr="00633FF8">
        <w:rPr>
          <w:rFonts w:ascii="Arial" w:eastAsia="Times New Roman" w:hAnsi="Arial" w:cs="Arial"/>
          <w:i/>
          <w:iCs/>
          <w:color w:val="auto"/>
          <w:sz w:val="20"/>
          <w:szCs w:val="20"/>
          <w:lang w:eastAsia="ar-SA"/>
        </w:rPr>
        <w:t xml:space="preserve">Załącznik nr </w:t>
      </w:r>
      <w:r w:rsidR="00D174A9" w:rsidRPr="00633FF8">
        <w:rPr>
          <w:rFonts w:ascii="Arial" w:eastAsia="Times New Roman" w:hAnsi="Arial" w:cs="Arial"/>
          <w:i/>
          <w:iCs/>
          <w:color w:val="auto"/>
          <w:sz w:val="20"/>
          <w:szCs w:val="20"/>
          <w:lang w:eastAsia="ar-SA"/>
        </w:rPr>
        <w:t>2</w:t>
      </w:r>
      <w:r w:rsidR="002308A3" w:rsidRPr="00633FF8">
        <w:rPr>
          <w:rFonts w:ascii="Arial" w:eastAsia="Times New Roman" w:hAnsi="Arial" w:cs="Arial"/>
          <w:i/>
          <w:iCs/>
          <w:color w:val="auto"/>
          <w:sz w:val="20"/>
          <w:szCs w:val="20"/>
          <w:lang w:eastAsia="ar-SA"/>
        </w:rPr>
        <w:t xml:space="preserve"> </w:t>
      </w:r>
    </w:p>
    <w:p w14:paraId="01293B77" w14:textId="77777777" w:rsidR="003E7078" w:rsidRPr="00633FF8" w:rsidRDefault="002308A3" w:rsidP="00D174A9">
      <w:pPr>
        <w:pStyle w:val="Nagwek3"/>
        <w:ind w:left="5670" w:firstLine="702"/>
        <w:jc w:val="right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633FF8">
        <w:rPr>
          <w:rFonts w:ascii="Arial" w:eastAsia="Times New Roman" w:hAnsi="Arial" w:cs="Arial"/>
          <w:i/>
          <w:iCs/>
          <w:color w:val="auto"/>
          <w:sz w:val="20"/>
          <w:szCs w:val="20"/>
          <w:lang w:eastAsia="ar-SA"/>
        </w:rPr>
        <w:t>do Regulaminu uczestnictwa</w:t>
      </w:r>
    </w:p>
    <w:p w14:paraId="25DAF157" w14:textId="77777777" w:rsidR="00D23A88" w:rsidRPr="00D174A9" w:rsidRDefault="00711A89" w:rsidP="002049BF">
      <w:pPr>
        <w:ind w:left="0" w:firstLine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174A9">
        <w:rPr>
          <w:rFonts w:ascii="Arial" w:eastAsia="Times New Roman" w:hAnsi="Arial" w:cs="Arial"/>
          <w:b/>
          <w:sz w:val="20"/>
          <w:szCs w:val="20"/>
        </w:rPr>
        <w:t>FORMULARZ ZGŁOSZENIA</w:t>
      </w:r>
    </w:p>
    <w:p w14:paraId="5B69576B" w14:textId="4E5A7B44" w:rsidR="00D23A88" w:rsidRPr="00D174A9" w:rsidRDefault="00711A89" w:rsidP="00295378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D174A9">
        <w:rPr>
          <w:rFonts w:ascii="Arial" w:eastAsia="Times New Roman" w:hAnsi="Arial" w:cs="Arial"/>
          <w:b/>
          <w:sz w:val="20"/>
          <w:szCs w:val="20"/>
        </w:rPr>
        <w:t>udziału w formach wsparcia w ramach projektu</w:t>
      </w:r>
    </w:p>
    <w:p w14:paraId="734B8DC8" w14:textId="77777777" w:rsidR="00D23A88" w:rsidRPr="00D174A9" w:rsidRDefault="00711A89" w:rsidP="00295378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D174A9">
        <w:rPr>
          <w:rFonts w:ascii="Arial" w:eastAsia="Times New Roman" w:hAnsi="Arial" w:cs="Arial"/>
          <w:b/>
          <w:sz w:val="20"/>
          <w:szCs w:val="20"/>
        </w:rPr>
        <w:t xml:space="preserve">„KOOPERACJE 3D - MODEL WIELOSEKTOROWEJ WSPÓŁPRACY </w:t>
      </w:r>
    </w:p>
    <w:p w14:paraId="348B1503" w14:textId="77777777" w:rsidR="00D23A88" w:rsidRPr="00D174A9" w:rsidRDefault="00711A89" w:rsidP="00155F6A">
      <w:pPr>
        <w:spacing w:after="48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174A9">
        <w:rPr>
          <w:rFonts w:ascii="Arial" w:eastAsia="Times New Roman" w:hAnsi="Arial" w:cs="Arial"/>
          <w:b/>
          <w:sz w:val="20"/>
          <w:szCs w:val="20"/>
        </w:rPr>
        <w:t>NA RZECZ WSPARCIA OSÓB I RODZIN”</w:t>
      </w:r>
    </w:p>
    <w:p w14:paraId="56B1E888" w14:textId="6177020D" w:rsidR="00D23A88" w:rsidRPr="00D174A9" w:rsidRDefault="00711A89" w:rsidP="002049BF">
      <w:pPr>
        <w:ind w:left="568" w:hanging="284"/>
        <w:jc w:val="center"/>
        <w:rPr>
          <w:rFonts w:ascii="Arial" w:hAnsi="Arial" w:cs="Arial"/>
          <w:sz w:val="20"/>
          <w:szCs w:val="20"/>
        </w:rPr>
      </w:pPr>
      <w:r w:rsidRPr="00D174A9">
        <w:rPr>
          <w:rFonts w:ascii="Arial" w:hAnsi="Arial" w:cs="Arial"/>
          <w:sz w:val="20"/>
          <w:szCs w:val="20"/>
        </w:rPr>
        <w:t>realizowanego w ramach Programu Operacyjnego Wiedza Edukacja Rozwój 2014-2020</w:t>
      </w:r>
    </w:p>
    <w:p w14:paraId="02329E73" w14:textId="77777777" w:rsidR="00D23A88" w:rsidRPr="00D174A9" w:rsidRDefault="00711A89" w:rsidP="00D174A9">
      <w:pPr>
        <w:spacing w:after="240"/>
        <w:ind w:left="568" w:hanging="284"/>
        <w:jc w:val="center"/>
        <w:rPr>
          <w:rFonts w:ascii="Arial" w:hAnsi="Arial" w:cs="Arial"/>
          <w:sz w:val="20"/>
          <w:szCs w:val="20"/>
        </w:rPr>
      </w:pPr>
      <w:r w:rsidRPr="00D174A9">
        <w:rPr>
          <w:rFonts w:ascii="Arial" w:hAnsi="Arial" w:cs="Arial"/>
          <w:sz w:val="20"/>
          <w:szCs w:val="20"/>
        </w:rPr>
        <w:t xml:space="preserve">Oś priorytetowa II Efektywne polityki publiczne dla rynku pracy, gospodarki i edukacji, Działanie </w:t>
      </w:r>
      <w:r w:rsidR="00D174A9">
        <w:rPr>
          <w:rFonts w:ascii="Arial" w:hAnsi="Arial" w:cs="Arial"/>
          <w:sz w:val="20"/>
          <w:szCs w:val="20"/>
        </w:rPr>
        <w:br/>
      </w:r>
      <w:r w:rsidRPr="00D174A9">
        <w:rPr>
          <w:rFonts w:ascii="Arial" w:hAnsi="Arial" w:cs="Arial"/>
          <w:sz w:val="20"/>
          <w:szCs w:val="20"/>
        </w:rPr>
        <w:t>2.5 Skuteczna pomoc społeczna</w:t>
      </w:r>
    </w:p>
    <w:tbl>
      <w:tblPr>
        <w:tblW w:w="515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7"/>
        <w:gridCol w:w="3287"/>
        <w:gridCol w:w="2963"/>
        <w:gridCol w:w="2405"/>
      </w:tblGrid>
      <w:tr w:rsidR="00D23A88" w:rsidRPr="00D174A9" w14:paraId="3DD2B350" w14:textId="77777777" w:rsidTr="009854CF">
        <w:trPr>
          <w:trHeight w:val="2822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F54A9C" w14:textId="77777777" w:rsidR="00D23A88" w:rsidRPr="00D174A9" w:rsidRDefault="00711A89" w:rsidP="00D174A9">
            <w:pPr>
              <w:ind w:left="0" w:firstLine="0"/>
              <w:jc w:val="left"/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>Zgłoszenie do udziału w:</w:t>
            </w:r>
            <w:r w:rsidR="009854CF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 xml:space="preserve"> </w:t>
            </w:r>
            <w:r w:rsidR="009854CF" w:rsidRPr="00D3534B">
              <w:rPr>
                <w:rFonts w:ascii="Arial" w:hAnsi="Arial" w:cs="Arial"/>
                <w:sz w:val="20"/>
                <w:szCs w:val="20"/>
              </w:rPr>
              <w:t>(proszę zaznaczyć)</w:t>
            </w:r>
            <w:r w:rsidRPr="00D174A9"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  <w:t xml:space="preserve"> </w:t>
            </w:r>
          </w:p>
          <w:p w14:paraId="5F3C42A6" w14:textId="77777777" w:rsidR="00D174A9" w:rsidRDefault="00D174A9" w:rsidP="00D174A9">
            <w:pPr>
              <w:tabs>
                <w:tab w:val="left" w:pos="2755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5378">
              <w:rPr>
                <w:rFonts w:asciiTheme="minorHAnsi" w:hAnsiTheme="minorHAnsi" w:cstheme="minorHAnsi"/>
                <w:b/>
                <w:sz w:val="24"/>
                <w:szCs w:val="24"/>
              </w:rPr>
              <w:t>□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846218" w:rsidRPr="00D174A9">
              <w:rPr>
                <w:rFonts w:ascii="Arial" w:hAnsi="Arial" w:cs="Arial"/>
                <w:sz w:val="20"/>
                <w:szCs w:val="20"/>
              </w:rPr>
              <w:t>Szkoleni</w:t>
            </w:r>
            <w:r w:rsidR="00172035" w:rsidRPr="00D174A9">
              <w:rPr>
                <w:rFonts w:ascii="Arial" w:hAnsi="Arial" w:cs="Arial"/>
                <w:sz w:val="20"/>
                <w:szCs w:val="20"/>
              </w:rPr>
              <w:t>a</w:t>
            </w:r>
            <w:r w:rsidR="00846218" w:rsidRPr="00D174A9">
              <w:rPr>
                <w:rFonts w:ascii="Arial" w:hAnsi="Arial" w:cs="Arial"/>
                <w:sz w:val="20"/>
                <w:szCs w:val="20"/>
              </w:rPr>
              <w:t xml:space="preserve"> warsztatowe</w:t>
            </w:r>
          </w:p>
          <w:p w14:paraId="25D5D484" w14:textId="59350E33" w:rsidR="00846218" w:rsidRPr="00D174A9" w:rsidRDefault="00D174A9" w:rsidP="00D174A9">
            <w:pPr>
              <w:tabs>
                <w:tab w:val="left" w:pos="2755"/>
              </w:tabs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295378">
              <w:rPr>
                <w:rFonts w:asciiTheme="minorHAnsi" w:hAnsiTheme="minorHAnsi" w:cstheme="minorHAnsi"/>
                <w:b/>
                <w:sz w:val="24"/>
                <w:szCs w:val="24"/>
              </w:rPr>
              <w:t>□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846218" w:rsidRPr="00D174A9">
              <w:rPr>
                <w:rFonts w:ascii="Arial" w:hAnsi="Arial" w:cs="Arial"/>
                <w:bCs/>
                <w:sz w:val="20"/>
                <w:szCs w:val="20"/>
              </w:rPr>
              <w:t>Szkolenia specjali</w:t>
            </w:r>
            <w:r w:rsidR="00F33611">
              <w:rPr>
                <w:rFonts w:ascii="Arial" w:hAnsi="Arial" w:cs="Arial"/>
                <w:bCs/>
                <w:sz w:val="20"/>
                <w:szCs w:val="20"/>
              </w:rPr>
              <w:t>styczne</w:t>
            </w:r>
            <w:r w:rsidR="00846218" w:rsidRPr="00D174A9">
              <w:rPr>
                <w:rFonts w:ascii="Arial" w:hAnsi="Arial" w:cs="Arial"/>
                <w:bCs/>
                <w:sz w:val="20"/>
                <w:szCs w:val="20"/>
              </w:rPr>
              <w:t xml:space="preserve"> dla kadry CUS i przedstawicieli JST</w:t>
            </w:r>
            <w:r w:rsidR="00B037E8" w:rsidRPr="00D174A9">
              <w:rPr>
                <w:rFonts w:ascii="Arial" w:hAnsi="Arial" w:cs="Arial"/>
                <w:bCs/>
                <w:sz w:val="20"/>
                <w:szCs w:val="20"/>
              </w:rPr>
              <w:t xml:space="preserve"> (UWAGA! Poniżej proszę wskazać obszar tematyczny):</w:t>
            </w:r>
          </w:p>
          <w:p w14:paraId="1746893F" w14:textId="77777777" w:rsidR="00B037E8" w:rsidRPr="00D174A9" w:rsidRDefault="00B037E8" w:rsidP="002D386E">
            <w:pPr>
              <w:pStyle w:val="Bezodstpw"/>
              <w:numPr>
                <w:ilvl w:val="0"/>
                <w:numId w:val="10"/>
              </w:numPr>
              <w:tabs>
                <w:tab w:val="left" w:pos="2755"/>
                <w:tab w:val="left" w:pos="278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174A9">
              <w:rPr>
                <w:rFonts w:ascii="Arial" w:hAnsi="Arial" w:cs="Arial"/>
                <w:sz w:val="20"/>
                <w:szCs w:val="20"/>
              </w:rPr>
              <w:t>Zarządzanie i organizacja usług społecznych,</w:t>
            </w:r>
          </w:p>
          <w:p w14:paraId="080BFFB2" w14:textId="77777777" w:rsidR="00B037E8" w:rsidRPr="00D174A9" w:rsidRDefault="00B037E8" w:rsidP="002D386E">
            <w:pPr>
              <w:pStyle w:val="Bezodstpw"/>
              <w:numPr>
                <w:ilvl w:val="0"/>
                <w:numId w:val="10"/>
              </w:numPr>
              <w:tabs>
                <w:tab w:val="left" w:pos="2755"/>
                <w:tab w:val="left" w:pos="278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174A9">
              <w:rPr>
                <w:rFonts w:ascii="Arial" w:hAnsi="Arial" w:cs="Arial"/>
                <w:sz w:val="20"/>
                <w:szCs w:val="20"/>
              </w:rPr>
              <w:t>Opracowywanie i realizacja indywidualnych planów usług społecznych,</w:t>
            </w:r>
          </w:p>
          <w:p w14:paraId="4F5CFFEB" w14:textId="77777777" w:rsidR="00D23A88" w:rsidRPr="00D174A9" w:rsidRDefault="00B037E8" w:rsidP="002D386E">
            <w:pPr>
              <w:pStyle w:val="Bezodstpw"/>
              <w:numPr>
                <w:ilvl w:val="0"/>
                <w:numId w:val="10"/>
              </w:numPr>
              <w:tabs>
                <w:tab w:val="left" w:pos="2755"/>
                <w:tab w:val="left" w:pos="278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174A9">
              <w:rPr>
                <w:rFonts w:ascii="Arial" w:hAnsi="Arial" w:cs="Arial"/>
                <w:sz w:val="20"/>
                <w:szCs w:val="20"/>
              </w:rPr>
              <w:t>Organizacja społeczności lokalnej.</w:t>
            </w:r>
          </w:p>
        </w:tc>
      </w:tr>
      <w:tr w:rsidR="00D23A88" w:rsidRPr="00D174A9" w14:paraId="464CF296" w14:textId="77777777" w:rsidTr="009854CF">
        <w:trPr>
          <w:trHeight w:val="50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35CED7" w14:textId="77777777" w:rsidR="00D23A88" w:rsidRPr="00D174A9" w:rsidRDefault="00711A89" w:rsidP="00D174A9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DANE OSOBOWE I DANE TELEADRESOWE UCZESTNIKA PROJEKTU </w:t>
            </w:r>
          </w:p>
        </w:tc>
      </w:tr>
      <w:tr w:rsidR="00D23A88" w:rsidRPr="00D174A9" w14:paraId="4AE77FAA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32E3A" w14:textId="77777777" w:rsidR="00D23A88" w:rsidRPr="00D174A9" w:rsidRDefault="00711A89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1105B" w14:textId="77777777" w:rsidR="00D23A88" w:rsidRPr="00D174A9" w:rsidRDefault="00711A89" w:rsidP="002953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Imię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D501F" w14:textId="77777777" w:rsidR="00D23A88" w:rsidRPr="00D174A9" w:rsidRDefault="00D23A88" w:rsidP="0029537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3A88" w:rsidRPr="00D174A9" w14:paraId="7CC64AE8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984C2" w14:textId="77777777" w:rsidR="00D23A88" w:rsidRPr="00D174A9" w:rsidRDefault="00711A89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6E4D0" w14:textId="77777777" w:rsidR="00D23A88" w:rsidRPr="00D174A9" w:rsidRDefault="00711A89" w:rsidP="002953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Nazwisko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4CD57" w14:textId="77777777" w:rsidR="00D23A88" w:rsidRPr="00D174A9" w:rsidRDefault="00D23A88" w:rsidP="0029537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3A88" w:rsidRPr="00D174A9" w14:paraId="35B2C96D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4B159" w14:textId="77777777" w:rsidR="00D23A88" w:rsidRPr="00D174A9" w:rsidRDefault="00711A89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481F8" w14:textId="77777777" w:rsidR="00D23A88" w:rsidRPr="00D174A9" w:rsidRDefault="00711A89" w:rsidP="002953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PESEL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ACA61" w14:textId="77777777" w:rsidR="00D23A88" w:rsidRPr="00D174A9" w:rsidRDefault="00D23A88" w:rsidP="0029537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3A88" w:rsidRPr="00D174A9" w14:paraId="4B5A4118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61A70" w14:textId="77777777" w:rsidR="00D23A88" w:rsidRPr="00D174A9" w:rsidRDefault="00711A89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10B3C" w14:textId="77777777" w:rsidR="00D23A88" w:rsidRPr="00D174A9" w:rsidRDefault="00711A89" w:rsidP="002953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Płeć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8E0C1" w14:textId="77777777" w:rsidR="00261D5C" w:rsidRPr="00D174A9" w:rsidRDefault="00261D5C" w:rsidP="002D386E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Kobieta</w:t>
            </w:r>
          </w:p>
          <w:p w14:paraId="71830B6D" w14:textId="77777777" w:rsidR="00D23A88" w:rsidRPr="00D174A9" w:rsidRDefault="00261D5C" w:rsidP="002D386E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Mężczyzna</w:t>
            </w:r>
          </w:p>
        </w:tc>
      </w:tr>
      <w:tr w:rsidR="00D23A88" w:rsidRPr="00D174A9" w14:paraId="285363BE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801028" w14:textId="77777777" w:rsidR="00D23A88" w:rsidRPr="00D174A9" w:rsidRDefault="00711A89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F8B197" w14:textId="77777777" w:rsidR="00D23A88" w:rsidRPr="00D174A9" w:rsidRDefault="00711A89" w:rsidP="002953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Wykształcenie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C1A646" w14:textId="77777777" w:rsidR="00D23A88" w:rsidRPr="00D174A9" w:rsidRDefault="00711A89" w:rsidP="002D386E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niższe niż podstawowe</w:t>
            </w:r>
          </w:p>
          <w:p w14:paraId="6614C303" w14:textId="77777777" w:rsidR="00D23A88" w:rsidRPr="00D174A9" w:rsidRDefault="00711A89" w:rsidP="002D386E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 xml:space="preserve">podstawowe </w:t>
            </w:r>
          </w:p>
          <w:p w14:paraId="458A4665" w14:textId="77777777" w:rsidR="00D23A88" w:rsidRPr="00D174A9" w:rsidRDefault="00711A89" w:rsidP="002D386E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gimnazjalne</w:t>
            </w:r>
          </w:p>
          <w:p w14:paraId="64BB77A4" w14:textId="77777777" w:rsidR="00D23A88" w:rsidRPr="00D174A9" w:rsidRDefault="00711A89" w:rsidP="002D386E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ponadgimnazjalne</w:t>
            </w:r>
          </w:p>
          <w:p w14:paraId="06E9BE73" w14:textId="77777777" w:rsidR="00D23A88" w:rsidRPr="00D174A9" w:rsidRDefault="00711A89" w:rsidP="002D386E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policealne</w:t>
            </w:r>
          </w:p>
          <w:p w14:paraId="503BFC85" w14:textId="77777777" w:rsidR="00D23A88" w:rsidRPr="00D174A9" w:rsidRDefault="00711A89" w:rsidP="002D386E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wyższe</w:t>
            </w:r>
          </w:p>
        </w:tc>
      </w:tr>
      <w:tr w:rsidR="00D23A88" w:rsidRPr="00D174A9" w14:paraId="12949A94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26394E" w14:textId="77777777" w:rsidR="00D23A88" w:rsidRPr="00D174A9" w:rsidRDefault="00711A89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71318A" w14:textId="77777777" w:rsidR="00D23A88" w:rsidRPr="00D174A9" w:rsidRDefault="00711A89" w:rsidP="002953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Rodzaj uczestnika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64A8F" w14:textId="77777777" w:rsidR="00D23A88" w:rsidRPr="00D174A9" w:rsidRDefault="00711A89" w:rsidP="002D386E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indywidualny</w:t>
            </w:r>
          </w:p>
          <w:p w14:paraId="4EE7181B" w14:textId="77777777" w:rsidR="008A7526" w:rsidRPr="00D174A9" w:rsidRDefault="008A7526" w:rsidP="002D386E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pracownik lub przedstawiciel instytucji/podmiotu</w:t>
            </w:r>
          </w:p>
        </w:tc>
      </w:tr>
      <w:tr w:rsidR="00D23A88" w:rsidRPr="00D174A9" w14:paraId="1F144F18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FAE047" w14:textId="77777777" w:rsidR="00D23A88" w:rsidRPr="00D174A9" w:rsidRDefault="00711A89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7AECB1" w14:textId="77777777" w:rsidR="00D23A88" w:rsidRPr="00D174A9" w:rsidRDefault="00711A89" w:rsidP="002953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Kraj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D72787" w14:textId="77777777" w:rsidR="00D23A88" w:rsidRPr="00D174A9" w:rsidRDefault="00D23A88" w:rsidP="00295378">
            <w:pPr>
              <w:pStyle w:val="Akapitzli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3A88" w:rsidRPr="00D174A9" w14:paraId="0AF3CC85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2B18AB" w14:textId="77777777" w:rsidR="00D23A88" w:rsidRPr="00D174A9" w:rsidRDefault="00711A89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5E46DE" w14:textId="77777777" w:rsidR="00D23A88" w:rsidRPr="00D174A9" w:rsidRDefault="00711A89" w:rsidP="002953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Województwo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D177F4" w14:textId="77777777" w:rsidR="00D23A88" w:rsidRPr="00D174A9" w:rsidRDefault="00D23A88" w:rsidP="00295378">
            <w:pPr>
              <w:pStyle w:val="Akapitzli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3A88" w:rsidRPr="00D174A9" w14:paraId="0B09345E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F9CDFA" w14:textId="77777777" w:rsidR="00D23A88" w:rsidRPr="00D174A9" w:rsidRDefault="00711A89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5FCA7C" w14:textId="77777777" w:rsidR="00D23A88" w:rsidRPr="00D174A9" w:rsidRDefault="00711A89" w:rsidP="002953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Powiat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E7C8A5" w14:textId="77777777" w:rsidR="00D23A88" w:rsidRPr="00D174A9" w:rsidRDefault="00D23A88" w:rsidP="00295378">
            <w:pPr>
              <w:pStyle w:val="Akapitzli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3A88" w:rsidRPr="00D174A9" w14:paraId="66BE0B30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2AA621" w14:textId="77777777" w:rsidR="00D23A88" w:rsidRPr="00D174A9" w:rsidRDefault="00711A89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3431BB" w14:textId="77777777" w:rsidR="00D23A88" w:rsidRPr="00D174A9" w:rsidRDefault="00711A89" w:rsidP="002953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Gmina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64A296" w14:textId="77777777" w:rsidR="00D23A88" w:rsidRPr="00D174A9" w:rsidRDefault="00D23A88" w:rsidP="00295378">
            <w:pPr>
              <w:pStyle w:val="Akapitzli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3A88" w:rsidRPr="00D174A9" w14:paraId="0B2F961C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C02135" w14:textId="77777777" w:rsidR="00D23A88" w:rsidRPr="00D174A9" w:rsidRDefault="00711A89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6AFE5" w14:textId="77777777" w:rsidR="00D23A88" w:rsidRPr="00D174A9" w:rsidRDefault="00711A89" w:rsidP="002953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Obszar zamieszkania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569C2B" w14:textId="77777777" w:rsidR="00D23A88" w:rsidRPr="00D174A9" w:rsidRDefault="00711A89" w:rsidP="002D386E">
            <w:pPr>
              <w:pStyle w:val="Akapitzlist"/>
              <w:numPr>
                <w:ilvl w:val="0"/>
                <w:numId w:val="3"/>
              </w:numPr>
              <w:ind w:left="718" w:hanging="283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obszar miejski</w:t>
            </w:r>
          </w:p>
          <w:p w14:paraId="4EB1C508" w14:textId="77777777" w:rsidR="00D23A88" w:rsidRPr="00D174A9" w:rsidRDefault="00711A89" w:rsidP="002D386E">
            <w:pPr>
              <w:pStyle w:val="Akapitzlist"/>
              <w:numPr>
                <w:ilvl w:val="0"/>
                <w:numId w:val="3"/>
              </w:numPr>
              <w:ind w:left="718" w:hanging="283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obszar wiejski</w:t>
            </w:r>
          </w:p>
          <w:p w14:paraId="14E0B294" w14:textId="77777777" w:rsidR="00EE1A6E" w:rsidRPr="00D174A9" w:rsidRDefault="00711A89" w:rsidP="002D386E">
            <w:pPr>
              <w:pStyle w:val="Akapitzlist"/>
              <w:numPr>
                <w:ilvl w:val="0"/>
                <w:numId w:val="3"/>
              </w:numPr>
              <w:ind w:left="718" w:hanging="283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 xml:space="preserve">obszar miejsko-wiejski </w:t>
            </w:r>
          </w:p>
        </w:tc>
      </w:tr>
      <w:tr w:rsidR="00D23A88" w:rsidRPr="00D174A9" w14:paraId="7B04EAD1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9E6872" w14:textId="77777777" w:rsidR="00D23A88" w:rsidRPr="00D174A9" w:rsidRDefault="00711A89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9A0B3" w14:textId="77777777" w:rsidR="00D23A88" w:rsidRPr="00D174A9" w:rsidRDefault="00711A89" w:rsidP="002953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Miejscowość zamieszkania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36D136" w14:textId="77777777" w:rsidR="00D23A88" w:rsidRPr="00D174A9" w:rsidRDefault="00D23A88" w:rsidP="00295378">
            <w:pPr>
              <w:pStyle w:val="Akapitzli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3A88" w:rsidRPr="00D174A9" w14:paraId="39E038FE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B14AD7" w14:textId="77777777" w:rsidR="00D23A88" w:rsidRPr="00D174A9" w:rsidRDefault="00711A89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0D7C5" w14:textId="77777777" w:rsidR="00D23A88" w:rsidRPr="00D174A9" w:rsidRDefault="00711A89" w:rsidP="002953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Kod pocztowy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B28D37" w14:textId="77777777" w:rsidR="00D23A88" w:rsidRPr="00D174A9" w:rsidRDefault="00D23A88" w:rsidP="00295378">
            <w:pPr>
              <w:pStyle w:val="Akapitzli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3A88" w:rsidRPr="00D174A9" w14:paraId="56E03D3C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F74316" w14:textId="77777777" w:rsidR="00D23A88" w:rsidRPr="00D174A9" w:rsidRDefault="00711A89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D59987" w14:textId="77777777" w:rsidR="00D23A88" w:rsidRPr="00D174A9" w:rsidRDefault="00711A89" w:rsidP="002953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Ulica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6FB786" w14:textId="77777777" w:rsidR="00D23A88" w:rsidRPr="00D174A9" w:rsidRDefault="00D23A88" w:rsidP="00295378">
            <w:pPr>
              <w:pStyle w:val="Akapitzli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3A88" w:rsidRPr="00D174A9" w14:paraId="75D38404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9A116B" w14:textId="77777777" w:rsidR="00D23A88" w:rsidRPr="00D174A9" w:rsidRDefault="00711A89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9B21EA" w14:textId="77777777" w:rsidR="00D23A88" w:rsidRPr="00D174A9" w:rsidRDefault="00711A89" w:rsidP="002953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Nr budynku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710B83" w14:textId="77777777" w:rsidR="00D23A88" w:rsidRPr="00D174A9" w:rsidRDefault="00D23A88" w:rsidP="00295378">
            <w:pPr>
              <w:pStyle w:val="Akapitzli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3A88" w:rsidRPr="00D174A9" w14:paraId="7EFBEDD3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7C8F27" w14:textId="77777777" w:rsidR="00D23A88" w:rsidRPr="00D174A9" w:rsidRDefault="00711A89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CB532" w14:textId="77777777" w:rsidR="00D23A88" w:rsidRPr="00D174A9" w:rsidRDefault="00711A89" w:rsidP="002953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Nr lokalu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0FF378" w14:textId="77777777" w:rsidR="00D23A88" w:rsidRPr="00D174A9" w:rsidRDefault="00D23A88" w:rsidP="00295378">
            <w:pPr>
              <w:pStyle w:val="Akapitzli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3A88" w:rsidRPr="00D174A9" w14:paraId="10C902B0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DFB071" w14:textId="77777777" w:rsidR="00D23A88" w:rsidRPr="00D174A9" w:rsidRDefault="00711A89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8098D3" w14:textId="77777777" w:rsidR="00D23A88" w:rsidRPr="00D174A9" w:rsidRDefault="00711A89" w:rsidP="002953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738BD9" w14:textId="77777777" w:rsidR="00D23A88" w:rsidRPr="00D174A9" w:rsidRDefault="00D23A88" w:rsidP="00295378">
            <w:pPr>
              <w:pStyle w:val="Akapitzli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3A88" w:rsidRPr="00D174A9" w14:paraId="1B611468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78E146" w14:textId="77777777" w:rsidR="00D23A88" w:rsidRPr="00D174A9" w:rsidRDefault="00711A89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66EAE8" w14:textId="77777777" w:rsidR="00D23A88" w:rsidRPr="00D174A9" w:rsidRDefault="00711A89" w:rsidP="002953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Adres e-mail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4EB420" w14:textId="77777777" w:rsidR="00D23A88" w:rsidRPr="00D174A9" w:rsidRDefault="00D23A88" w:rsidP="00295378">
            <w:pPr>
              <w:pStyle w:val="Akapitzli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3A88" w:rsidRPr="00D174A9" w14:paraId="076FF718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589905" w14:textId="77777777" w:rsidR="00D23A88" w:rsidRPr="00D174A9" w:rsidRDefault="00711A89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F33A58" w14:textId="77777777" w:rsidR="00D23A88" w:rsidRPr="00D174A9" w:rsidRDefault="00711A89" w:rsidP="00BE1F79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Status na rynku pracy w chwili</w:t>
            </w:r>
            <w:r w:rsidR="001D1B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przystąpienia do projektu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12209A" w14:textId="77777777" w:rsidR="00D23A88" w:rsidRPr="00D174A9" w:rsidRDefault="00711A89" w:rsidP="002D386E">
            <w:pPr>
              <w:pStyle w:val="Akapitzlist"/>
              <w:numPr>
                <w:ilvl w:val="0"/>
                <w:numId w:val="2"/>
              </w:numPr>
              <w:tabs>
                <w:tab w:val="left" w:pos="71"/>
              </w:tabs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Osoba bezrobotna niezarejestrowana w urzędzie pracy.</w:t>
            </w:r>
          </w:p>
          <w:p w14:paraId="5F799D98" w14:textId="77777777" w:rsidR="00D23A88" w:rsidRPr="00D174A9" w:rsidRDefault="00711A89" w:rsidP="002D386E">
            <w:pPr>
              <w:pStyle w:val="Akapitzlist"/>
              <w:numPr>
                <w:ilvl w:val="0"/>
                <w:numId w:val="2"/>
              </w:numPr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 xml:space="preserve">Osoba bezrobotna zarejestrowana w urzędzie pracy. </w:t>
            </w:r>
          </w:p>
          <w:p w14:paraId="579FAE8D" w14:textId="77777777" w:rsidR="00D23A88" w:rsidRPr="00D174A9" w:rsidRDefault="00711A89" w:rsidP="002D386E">
            <w:pPr>
              <w:pStyle w:val="Akapitzlist"/>
              <w:numPr>
                <w:ilvl w:val="0"/>
                <w:numId w:val="2"/>
              </w:numPr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Osoba bierna zawodowo.</w:t>
            </w:r>
          </w:p>
          <w:p w14:paraId="23F84B5D" w14:textId="77777777" w:rsidR="00D23A88" w:rsidRPr="00D174A9" w:rsidRDefault="00711A89" w:rsidP="002D386E">
            <w:pPr>
              <w:pStyle w:val="Akapitzlist"/>
              <w:numPr>
                <w:ilvl w:val="0"/>
                <w:numId w:val="2"/>
              </w:numPr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Osoba pracująca.</w:t>
            </w:r>
          </w:p>
        </w:tc>
      </w:tr>
      <w:tr w:rsidR="00D23A88" w:rsidRPr="00D174A9" w14:paraId="7FFD63B5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67120F" w14:textId="77777777" w:rsidR="00D23A88" w:rsidRPr="00D174A9" w:rsidRDefault="00711A89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2CA816" w14:textId="77777777" w:rsidR="00D23A88" w:rsidRPr="00D174A9" w:rsidRDefault="00711A89" w:rsidP="00BE1F79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Obszar zatrudnienia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39175B" w14:textId="77777777" w:rsidR="00D23A88" w:rsidRPr="00D174A9" w:rsidRDefault="00711A89" w:rsidP="002D386E">
            <w:pPr>
              <w:pStyle w:val="Akapitzlist"/>
              <w:numPr>
                <w:ilvl w:val="0"/>
                <w:numId w:val="5"/>
              </w:numPr>
              <w:tabs>
                <w:tab w:val="left" w:pos="71"/>
              </w:tabs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Osoba pracująca w administracji rządowej.</w:t>
            </w:r>
          </w:p>
          <w:p w14:paraId="1B41BCDA" w14:textId="77777777" w:rsidR="00D23A88" w:rsidRPr="00D174A9" w:rsidRDefault="00711A89" w:rsidP="002D386E">
            <w:pPr>
              <w:pStyle w:val="Akapitzlist"/>
              <w:numPr>
                <w:ilvl w:val="0"/>
                <w:numId w:val="5"/>
              </w:numPr>
              <w:tabs>
                <w:tab w:val="left" w:pos="71"/>
              </w:tabs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Osoba pracująca w administracji samorządowej.</w:t>
            </w:r>
          </w:p>
          <w:p w14:paraId="43F6B2EA" w14:textId="77777777" w:rsidR="00D23A88" w:rsidRPr="00D174A9" w:rsidRDefault="00711A89" w:rsidP="002D386E">
            <w:pPr>
              <w:pStyle w:val="Akapitzlist"/>
              <w:numPr>
                <w:ilvl w:val="0"/>
                <w:numId w:val="5"/>
              </w:numPr>
              <w:tabs>
                <w:tab w:val="left" w:pos="71"/>
              </w:tabs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Osoba pracująca w dużym przedsiębiorstwie.</w:t>
            </w:r>
          </w:p>
          <w:p w14:paraId="6A3A8BEE" w14:textId="77777777" w:rsidR="00D23A88" w:rsidRPr="00D174A9" w:rsidRDefault="00711A89" w:rsidP="002D386E">
            <w:pPr>
              <w:pStyle w:val="Akapitzlist"/>
              <w:numPr>
                <w:ilvl w:val="0"/>
                <w:numId w:val="5"/>
              </w:numPr>
              <w:tabs>
                <w:tab w:val="left" w:pos="71"/>
              </w:tabs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Osoba pracująca w MMŚP.</w:t>
            </w:r>
          </w:p>
          <w:p w14:paraId="631709E4" w14:textId="77777777" w:rsidR="00D23A88" w:rsidRPr="00D174A9" w:rsidRDefault="00711A89" w:rsidP="002D386E">
            <w:pPr>
              <w:pStyle w:val="Akapitzlist"/>
              <w:numPr>
                <w:ilvl w:val="0"/>
                <w:numId w:val="5"/>
              </w:numPr>
              <w:tabs>
                <w:tab w:val="left" w:pos="71"/>
              </w:tabs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Osoba pracująca w organizacji pozarządowej.</w:t>
            </w:r>
          </w:p>
          <w:p w14:paraId="05E36745" w14:textId="77777777" w:rsidR="00D23A88" w:rsidRPr="00D174A9" w:rsidRDefault="00711A89" w:rsidP="002D386E">
            <w:pPr>
              <w:pStyle w:val="Akapitzlist"/>
              <w:numPr>
                <w:ilvl w:val="0"/>
                <w:numId w:val="5"/>
              </w:numPr>
              <w:tabs>
                <w:tab w:val="left" w:pos="71"/>
              </w:tabs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 xml:space="preserve">Osoba prowadząca działalność na własny </w:t>
            </w:r>
            <w:r w:rsidRPr="00D174A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rachunek.</w:t>
            </w:r>
          </w:p>
        </w:tc>
      </w:tr>
      <w:tr w:rsidR="00EC1A2A" w:rsidRPr="00D174A9" w14:paraId="72095DAA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E705F3" w14:textId="77777777" w:rsidR="00EC1A2A" w:rsidRPr="00D174A9" w:rsidRDefault="00711A89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C0408" w14:textId="77777777" w:rsidR="00EC1A2A" w:rsidRPr="00D174A9" w:rsidRDefault="00711A89" w:rsidP="00BE1F79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Wykonywany zawód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938F0F" w14:textId="77777777" w:rsidR="00856269" w:rsidRPr="00D174A9" w:rsidRDefault="00711A89" w:rsidP="002D386E">
            <w:pPr>
              <w:pStyle w:val="Akapitzlist"/>
              <w:numPr>
                <w:ilvl w:val="0"/>
                <w:numId w:val="5"/>
              </w:numPr>
              <w:tabs>
                <w:tab w:val="left" w:pos="71"/>
              </w:tabs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nauczyciel kształcenia zawodowego</w:t>
            </w:r>
          </w:p>
          <w:p w14:paraId="6DE3F85B" w14:textId="77777777" w:rsidR="00856269" w:rsidRPr="00D174A9" w:rsidRDefault="00711A89" w:rsidP="002D386E">
            <w:pPr>
              <w:pStyle w:val="Akapitzlist"/>
              <w:numPr>
                <w:ilvl w:val="0"/>
                <w:numId w:val="5"/>
              </w:numPr>
              <w:tabs>
                <w:tab w:val="left" w:pos="71"/>
              </w:tabs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nauczyciel kształcenia ogólnego</w:t>
            </w:r>
          </w:p>
          <w:p w14:paraId="5DBBA6F4" w14:textId="77777777" w:rsidR="00856269" w:rsidRPr="00D174A9" w:rsidRDefault="00711A89" w:rsidP="002D386E">
            <w:pPr>
              <w:pStyle w:val="Akapitzlist"/>
              <w:numPr>
                <w:ilvl w:val="0"/>
                <w:numId w:val="5"/>
              </w:numPr>
              <w:tabs>
                <w:tab w:val="left" w:pos="71"/>
              </w:tabs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nauczyciel wychowania przedszkolnego</w:t>
            </w:r>
          </w:p>
          <w:p w14:paraId="0300CE10" w14:textId="77777777" w:rsidR="00856269" w:rsidRPr="00D174A9" w:rsidRDefault="00711A89" w:rsidP="002D386E">
            <w:pPr>
              <w:pStyle w:val="Akapitzlist"/>
              <w:numPr>
                <w:ilvl w:val="0"/>
                <w:numId w:val="5"/>
              </w:numPr>
              <w:tabs>
                <w:tab w:val="left" w:pos="71"/>
              </w:tabs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pracownik instytucji szkolnictwa wyższego</w:t>
            </w:r>
          </w:p>
          <w:p w14:paraId="50EDF31C" w14:textId="77777777" w:rsidR="00856269" w:rsidRPr="00D174A9" w:rsidRDefault="00711A89" w:rsidP="002D386E">
            <w:pPr>
              <w:pStyle w:val="Akapitzlist"/>
              <w:numPr>
                <w:ilvl w:val="0"/>
                <w:numId w:val="5"/>
              </w:numPr>
              <w:tabs>
                <w:tab w:val="left" w:pos="71"/>
              </w:tabs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pracownik instytucji rynku pracy</w:t>
            </w:r>
          </w:p>
          <w:p w14:paraId="539454F6" w14:textId="77777777" w:rsidR="00856269" w:rsidRPr="00D174A9" w:rsidRDefault="00711A89" w:rsidP="002D386E">
            <w:pPr>
              <w:pStyle w:val="Akapitzlist"/>
              <w:numPr>
                <w:ilvl w:val="0"/>
                <w:numId w:val="5"/>
              </w:numPr>
              <w:tabs>
                <w:tab w:val="left" w:pos="71"/>
              </w:tabs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pracownik instytucji systemu ochrony zdrowia</w:t>
            </w:r>
          </w:p>
          <w:p w14:paraId="7C8C3F66" w14:textId="77777777" w:rsidR="00856269" w:rsidRPr="00D174A9" w:rsidRDefault="00711A89" w:rsidP="002D386E">
            <w:pPr>
              <w:pStyle w:val="Akapitzlist"/>
              <w:numPr>
                <w:ilvl w:val="0"/>
                <w:numId w:val="5"/>
              </w:numPr>
              <w:tabs>
                <w:tab w:val="left" w:pos="71"/>
              </w:tabs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rolnik</w:t>
            </w:r>
          </w:p>
          <w:p w14:paraId="2B692AAF" w14:textId="77777777" w:rsidR="00856269" w:rsidRPr="00D174A9" w:rsidRDefault="00711A89" w:rsidP="002D386E">
            <w:pPr>
              <w:pStyle w:val="Akapitzlist"/>
              <w:numPr>
                <w:ilvl w:val="0"/>
                <w:numId w:val="5"/>
              </w:numPr>
              <w:tabs>
                <w:tab w:val="left" w:pos="71"/>
              </w:tabs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kluczowy pracownik instytucji pomocy i integracji społecznej</w:t>
            </w:r>
          </w:p>
          <w:p w14:paraId="7C975483" w14:textId="77777777" w:rsidR="00856269" w:rsidRPr="00D174A9" w:rsidRDefault="00711A89" w:rsidP="002D386E">
            <w:pPr>
              <w:pStyle w:val="Akapitzlist"/>
              <w:numPr>
                <w:ilvl w:val="0"/>
                <w:numId w:val="5"/>
              </w:numPr>
              <w:tabs>
                <w:tab w:val="left" w:pos="71"/>
              </w:tabs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pracownik systemu wspierania rodziny i pieczy zastępczej</w:t>
            </w:r>
          </w:p>
          <w:p w14:paraId="549216BB" w14:textId="77777777" w:rsidR="00856269" w:rsidRPr="00D174A9" w:rsidRDefault="00711A89" w:rsidP="002D386E">
            <w:pPr>
              <w:pStyle w:val="Akapitzlist"/>
              <w:numPr>
                <w:ilvl w:val="0"/>
                <w:numId w:val="5"/>
              </w:numPr>
              <w:tabs>
                <w:tab w:val="left" w:pos="71"/>
              </w:tabs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pracownik ośrodka wsparcia ekonomii społecznej</w:t>
            </w:r>
          </w:p>
          <w:p w14:paraId="037EE891" w14:textId="77777777" w:rsidR="00856269" w:rsidRPr="00D174A9" w:rsidRDefault="00711A89" w:rsidP="002D386E">
            <w:pPr>
              <w:pStyle w:val="Akapitzlist"/>
              <w:numPr>
                <w:ilvl w:val="0"/>
                <w:numId w:val="5"/>
              </w:numPr>
              <w:tabs>
                <w:tab w:val="left" w:pos="71"/>
              </w:tabs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pracownik poradni psychologiczno-pedagogicznej</w:t>
            </w:r>
          </w:p>
          <w:p w14:paraId="36ACB3FB" w14:textId="77777777" w:rsidR="00856269" w:rsidRPr="00D174A9" w:rsidRDefault="00711A89" w:rsidP="002D386E">
            <w:pPr>
              <w:pStyle w:val="Akapitzlist"/>
              <w:numPr>
                <w:ilvl w:val="0"/>
                <w:numId w:val="5"/>
              </w:numPr>
              <w:tabs>
                <w:tab w:val="left" w:pos="71"/>
              </w:tabs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instruktor praktycznej nauki zawodu</w:t>
            </w:r>
          </w:p>
          <w:p w14:paraId="1A816B98" w14:textId="77777777" w:rsidR="00EC1A2A" w:rsidRPr="00D174A9" w:rsidRDefault="00711A89" w:rsidP="002D386E">
            <w:pPr>
              <w:pStyle w:val="Akapitzlist"/>
              <w:numPr>
                <w:ilvl w:val="0"/>
                <w:numId w:val="5"/>
              </w:numPr>
              <w:tabs>
                <w:tab w:val="left" w:pos="71"/>
              </w:tabs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inny</w:t>
            </w:r>
          </w:p>
        </w:tc>
      </w:tr>
      <w:tr w:rsidR="00693372" w:rsidRPr="00D174A9" w14:paraId="33BDA77B" w14:textId="77777777" w:rsidTr="00693372">
        <w:trPr>
          <w:trHeight w:val="1656"/>
          <w:tblCellSpacing w:w="0" w:type="dxa"/>
          <w:jc w:val="center"/>
        </w:trPr>
        <w:tc>
          <w:tcPr>
            <w:tcW w:w="36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C5B2C7B" w14:textId="77777777" w:rsidR="009534B6" w:rsidRPr="00D174A9" w:rsidRDefault="009534B6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7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0C64FEA" w14:textId="77777777" w:rsidR="009534B6" w:rsidRPr="00D174A9" w:rsidRDefault="009534B6" w:rsidP="0085626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 xml:space="preserve">Status uczestnika projektu </w:t>
            </w:r>
            <w:r w:rsidR="00693372" w:rsidRPr="00D174A9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w chwili przystąpienia do projektu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F486C5" w14:textId="77777777" w:rsidR="009534B6" w:rsidRPr="00D174A9" w:rsidRDefault="009534B6" w:rsidP="00753608">
            <w:pPr>
              <w:tabs>
                <w:tab w:val="left" w:pos="71"/>
              </w:tabs>
              <w:ind w:left="357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Osoba należąca do mniejszości narodowej lub etnicznej, migrant, osoba obcego pochodzenia.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E30757" w14:textId="77777777" w:rsidR="00693372" w:rsidRPr="00D174A9" w:rsidRDefault="00693372" w:rsidP="002D386E">
            <w:pPr>
              <w:pStyle w:val="Akapitzlist"/>
              <w:numPr>
                <w:ilvl w:val="0"/>
                <w:numId w:val="9"/>
              </w:numPr>
              <w:spacing w:after="120"/>
              <w:ind w:left="414" w:hanging="57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  <w:p w14:paraId="659D5664" w14:textId="77777777" w:rsidR="00693372" w:rsidRPr="00D174A9" w:rsidRDefault="00693372" w:rsidP="002D386E">
            <w:pPr>
              <w:pStyle w:val="Akapitzlist"/>
              <w:numPr>
                <w:ilvl w:val="0"/>
                <w:numId w:val="9"/>
              </w:numPr>
              <w:spacing w:after="12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  <w:p w14:paraId="60082699" w14:textId="77777777" w:rsidR="009534B6" w:rsidRPr="00D174A9" w:rsidRDefault="00693372" w:rsidP="002D386E">
            <w:pPr>
              <w:pStyle w:val="Akapitzlist"/>
              <w:numPr>
                <w:ilvl w:val="0"/>
                <w:numId w:val="9"/>
              </w:numPr>
              <w:spacing w:after="12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Odmawiam podania informacji</w:t>
            </w:r>
          </w:p>
        </w:tc>
      </w:tr>
      <w:tr w:rsidR="009534B6" w:rsidRPr="00D174A9" w14:paraId="6459329F" w14:textId="77777777" w:rsidTr="00DB5A1B">
        <w:trPr>
          <w:trHeight w:val="502"/>
          <w:tblCellSpacing w:w="0" w:type="dxa"/>
          <w:jc w:val="center"/>
        </w:trPr>
        <w:tc>
          <w:tcPr>
            <w:tcW w:w="36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DCEE2BE" w14:textId="77777777" w:rsidR="009534B6" w:rsidRPr="00D174A9" w:rsidRDefault="009534B6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4DD4A52" w14:textId="77777777" w:rsidR="009534B6" w:rsidRPr="00D174A9" w:rsidRDefault="009534B6" w:rsidP="00BE1F79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790793" w14:textId="77777777" w:rsidR="00261D5C" w:rsidRPr="00D174A9" w:rsidRDefault="00261D5C" w:rsidP="00BE1F79">
            <w:pPr>
              <w:tabs>
                <w:tab w:val="left" w:pos="71"/>
              </w:tabs>
              <w:ind w:left="36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 xml:space="preserve">Osoba </w:t>
            </w:r>
            <w:r w:rsidRPr="00D174A9">
              <w:rPr>
                <w:rFonts w:ascii="Arial" w:eastAsia="Times New Roman" w:hAnsi="Arial" w:cs="Arial"/>
                <w:sz w:val="20"/>
                <w:szCs w:val="20"/>
              </w:rPr>
              <w:br/>
              <w:t>z niepełnosprawnościami.</w:t>
            </w:r>
          </w:p>
          <w:p w14:paraId="66247FCC" w14:textId="77777777" w:rsidR="009534B6" w:rsidRPr="00D174A9" w:rsidRDefault="009534B6" w:rsidP="00BE1F79">
            <w:pPr>
              <w:tabs>
                <w:tab w:val="left" w:pos="71"/>
              </w:tabs>
              <w:ind w:left="36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79672" w14:textId="77777777" w:rsidR="007128CE" w:rsidRPr="00D174A9" w:rsidRDefault="007128CE" w:rsidP="002D386E">
            <w:pPr>
              <w:pStyle w:val="Akapitzlist"/>
              <w:numPr>
                <w:ilvl w:val="0"/>
                <w:numId w:val="6"/>
              </w:numPr>
              <w:tabs>
                <w:tab w:val="left" w:pos="3684"/>
              </w:tabs>
              <w:spacing w:after="200"/>
              <w:ind w:left="718" w:hanging="425"/>
              <w:jc w:val="lef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D174A9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TAK</w:t>
            </w:r>
          </w:p>
          <w:p w14:paraId="52634504" w14:textId="77777777" w:rsidR="007128CE" w:rsidRPr="00D174A9" w:rsidRDefault="007128CE" w:rsidP="002D386E">
            <w:pPr>
              <w:pStyle w:val="Akapitzlist"/>
              <w:numPr>
                <w:ilvl w:val="0"/>
                <w:numId w:val="6"/>
              </w:numPr>
              <w:tabs>
                <w:tab w:val="left" w:pos="3684"/>
              </w:tabs>
              <w:spacing w:after="200"/>
              <w:ind w:left="718" w:hanging="425"/>
              <w:jc w:val="lef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D174A9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NIE</w:t>
            </w:r>
          </w:p>
          <w:p w14:paraId="455B8DBC" w14:textId="77777777" w:rsidR="009534B6" w:rsidRPr="00D174A9" w:rsidRDefault="007128CE" w:rsidP="002D386E">
            <w:pPr>
              <w:pStyle w:val="Akapitzlist"/>
              <w:numPr>
                <w:ilvl w:val="0"/>
                <w:numId w:val="6"/>
              </w:numPr>
              <w:tabs>
                <w:tab w:val="left" w:pos="3684"/>
              </w:tabs>
              <w:spacing w:after="200"/>
              <w:ind w:left="718" w:hanging="425"/>
              <w:jc w:val="lef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D174A9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Odmawiam podania informacji</w:t>
            </w:r>
          </w:p>
        </w:tc>
      </w:tr>
      <w:tr w:rsidR="009534B6" w:rsidRPr="00D174A9" w14:paraId="23021933" w14:textId="77777777" w:rsidTr="00DB5A1B">
        <w:trPr>
          <w:trHeight w:val="502"/>
          <w:tblCellSpacing w:w="0" w:type="dxa"/>
          <w:jc w:val="center"/>
        </w:trPr>
        <w:tc>
          <w:tcPr>
            <w:tcW w:w="36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CF7E8FC" w14:textId="77777777" w:rsidR="009534B6" w:rsidRPr="00D174A9" w:rsidRDefault="009534B6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DB1E29D" w14:textId="77777777" w:rsidR="009534B6" w:rsidRPr="00D174A9" w:rsidRDefault="009534B6" w:rsidP="00BE1F79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F7D6D" w14:textId="77777777" w:rsidR="009534B6" w:rsidRPr="00D174A9" w:rsidRDefault="00261D5C" w:rsidP="00BE1F79">
            <w:pPr>
              <w:tabs>
                <w:tab w:val="left" w:pos="71"/>
              </w:tabs>
              <w:ind w:left="36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Osoba w innej niekorzystnej sytuacji społecznej</w:t>
            </w:r>
            <w:r w:rsidRPr="00D174A9">
              <w:rPr>
                <w:rStyle w:val="Odwoanieprzypisudolnego"/>
                <w:rFonts w:ascii="Arial" w:eastAsia="Times New Roman" w:hAnsi="Arial" w:cs="Arial"/>
                <w:sz w:val="20"/>
                <w:szCs w:val="20"/>
              </w:rPr>
              <w:footnoteReference w:id="2"/>
            </w: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608B70A6" w14:textId="77777777" w:rsidR="009534B6" w:rsidRPr="00D174A9" w:rsidRDefault="009534B6" w:rsidP="00BE1F79">
            <w:pPr>
              <w:tabs>
                <w:tab w:val="left" w:pos="71"/>
              </w:tabs>
              <w:ind w:left="249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6D7708" w14:textId="77777777" w:rsidR="007128CE" w:rsidRPr="00D174A9" w:rsidRDefault="007128CE" w:rsidP="002D386E">
            <w:pPr>
              <w:pStyle w:val="Akapitzlist"/>
              <w:numPr>
                <w:ilvl w:val="0"/>
                <w:numId w:val="9"/>
              </w:numPr>
              <w:spacing w:after="120"/>
              <w:ind w:left="414" w:hanging="57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TAK</w:t>
            </w:r>
          </w:p>
          <w:p w14:paraId="627C48DE" w14:textId="77777777" w:rsidR="007128CE" w:rsidRPr="00D174A9" w:rsidRDefault="007128CE" w:rsidP="002D386E">
            <w:pPr>
              <w:pStyle w:val="Akapitzlist"/>
              <w:numPr>
                <w:ilvl w:val="0"/>
                <w:numId w:val="9"/>
              </w:numPr>
              <w:spacing w:after="12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  <w:p w14:paraId="55045A1E" w14:textId="77777777" w:rsidR="009534B6" w:rsidRPr="00D174A9" w:rsidRDefault="007128CE" w:rsidP="002D386E">
            <w:pPr>
              <w:pStyle w:val="Akapitzlist"/>
              <w:numPr>
                <w:ilvl w:val="0"/>
                <w:numId w:val="9"/>
              </w:numPr>
              <w:spacing w:after="12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 xml:space="preserve">Odmawiam </w:t>
            </w:r>
            <w:r w:rsidRPr="00D174A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podania informacji</w:t>
            </w:r>
          </w:p>
        </w:tc>
      </w:tr>
      <w:tr w:rsidR="00261D5C" w:rsidRPr="00D174A9" w14:paraId="1667A629" w14:textId="77777777" w:rsidTr="00ED3069">
        <w:trPr>
          <w:trHeight w:val="502"/>
          <w:tblCellSpacing w:w="0" w:type="dxa"/>
          <w:jc w:val="center"/>
        </w:trPr>
        <w:tc>
          <w:tcPr>
            <w:tcW w:w="36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8D8D60" w14:textId="77777777" w:rsidR="00261D5C" w:rsidRPr="00D174A9" w:rsidRDefault="00261D5C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5592B" w14:textId="77777777" w:rsidR="00261D5C" w:rsidRPr="00D174A9" w:rsidRDefault="00261D5C" w:rsidP="0029537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FEA906D" w14:textId="77777777" w:rsidR="00261D5C" w:rsidRPr="00D174A9" w:rsidRDefault="00261D5C" w:rsidP="00B717BF">
            <w:pPr>
              <w:tabs>
                <w:tab w:val="left" w:pos="71"/>
              </w:tabs>
              <w:ind w:left="36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Osoba bezdomna lub dotknięta wykluczeniem z dostępu do mieszkań.</w:t>
            </w:r>
          </w:p>
        </w:tc>
        <w:tc>
          <w:tcPr>
            <w:tcW w:w="12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4B37C36" w14:textId="77777777" w:rsidR="00261D5C" w:rsidRPr="00D174A9" w:rsidRDefault="00261D5C" w:rsidP="002D386E">
            <w:pPr>
              <w:pStyle w:val="Akapitzlist"/>
              <w:numPr>
                <w:ilvl w:val="0"/>
                <w:numId w:val="9"/>
              </w:numPr>
              <w:spacing w:after="120"/>
              <w:ind w:left="414" w:hanging="57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  <w:p w14:paraId="24B122EC" w14:textId="3A406369" w:rsidR="00261D5C" w:rsidRDefault="00261D5C" w:rsidP="002D386E">
            <w:pPr>
              <w:pStyle w:val="Akapitzlist"/>
              <w:numPr>
                <w:ilvl w:val="0"/>
                <w:numId w:val="9"/>
              </w:numPr>
              <w:spacing w:after="12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  <w:p w14:paraId="14BF9FF1" w14:textId="1F0A549D" w:rsidR="001D1BB0" w:rsidRPr="008B7652" w:rsidRDefault="008B7652" w:rsidP="008B7652">
            <w:pPr>
              <w:pStyle w:val="Akapitzlist"/>
              <w:numPr>
                <w:ilvl w:val="0"/>
                <w:numId w:val="9"/>
              </w:numPr>
              <w:spacing w:after="12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Odmawiam podania informacji</w:t>
            </w:r>
          </w:p>
        </w:tc>
      </w:tr>
      <w:tr w:rsidR="00261D5C" w:rsidRPr="00D174A9" w14:paraId="006262D9" w14:textId="77777777" w:rsidTr="00B717BF">
        <w:trPr>
          <w:trHeight w:val="1513"/>
          <w:tblCellSpacing w:w="0" w:type="dxa"/>
          <w:jc w:val="center"/>
        </w:trPr>
        <w:tc>
          <w:tcPr>
            <w:tcW w:w="368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5E42EC" w14:textId="77777777" w:rsidR="00261D5C" w:rsidRPr="00D174A9" w:rsidRDefault="00261D5C" w:rsidP="00295378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9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3A0AE9" w14:textId="77777777" w:rsidR="00261D5C" w:rsidRPr="00D174A9" w:rsidRDefault="00261D5C" w:rsidP="0029537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C168CF" w14:textId="77777777" w:rsidR="00261D5C" w:rsidRPr="00D174A9" w:rsidRDefault="00261D5C" w:rsidP="00BE1F79">
            <w:pPr>
              <w:tabs>
                <w:tab w:val="left" w:pos="71"/>
              </w:tabs>
              <w:ind w:left="36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DE90B7" w14:textId="77777777" w:rsidR="00261D5C" w:rsidRPr="00D174A9" w:rsidRDefault="00261D5C" w:rsidP="00BE1F79">
            <w:pPr>
              <w:pStyle w:val="Akapitzlist"/>
              <w:spacing w:after="120"/>
              <w:ind w:left="414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1BB0" w:rsidRPr="00D174A9" w14:paraId="743ECFE2" w14:textId="77777777" w:rsidTr="008B7652">
        <w:trPr>
          <w:trHeight w:val="924"/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976D24E" w14:textId="77777777" w:rsidR="001D1BB0" w:rsidRPr="00D174A9" w:rsidRDefault="001D1BB0" w:rsidP="001D1BB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E6EF25F" w14:textId="77777777" w:rsidR="001D1BB0" w:rsidRPr="00D174A9" w:rsidRDefault="001D1BB0" w:rsidP="001D1BB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Specjalne potrzeby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1550E4A" w14:textId="77777777" w:rsidR="001D1BB0" w:rsidRPr="009854CF" w:rsidRDefault="001D1BB0" w:rsidP="002D386E">
            <w:pPr>
              <w:pStyle w:val="Akapitzlist"/>
              <w:numPr>
                <w:ilvl w:val="0"/>
                <w:numId w:val="6"/>
              </w:numPr>
              <w:tabs>
                <w:tab w:val="left" w:pos="3684"/>
              </w:tabs>
              <w:spacing w:after="200"/>
              <w:ind w:left="718" w:hanging="425"/>
              <w:jc w:val="lef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9854CF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 xml:space="preserve">Dostosowanie przestrzeni w związku </w:t>
            </w:r>
            <w:r w:rsidRPr="009854CF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br/>
              <w:t>z niepełnosprawnością ruchową? Jeśli TAK, proszę opisać jakie:</w:t>
            </w:r>
          </w:p>
          <w:p w14:paraId="7711F64F" w14:textId="07D0E20B" w:rsidR="001D1BB0" w:rsidRPr="009854CF" w:rsidRDefault="001D1BB0" w:rsidP="001D1BB0">
            <w:pPr>
              <w:ind w:left="718"/>
              <w:jc w:val="lef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9854CF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………………………………………………….………………..………………………………….………………………………………………………………………………</w:t>
            </w:r>
          </w:p>
          <w:p w14:paraId="07233534" w14:textId="77777777" w:rsidR="001D1BB0" w:rsidRPr="009854CF" w:rsidRDefault="001D1BB0" w:rsidP="002D386E">
            <w:pPr>
              <w:pStyle w:val="Akapitzlist"/>
              <w:numPr>
                <w:ilvl w:val="0"/>
                <w:numId w:val="6"/>
              </w:numPr>
              <w:tabs>
                <w:tab w:val="left" w:pos="3684"/>
              </w:tabs>
              <w:spacing w:after="200"/>
              <w:ind w:hanging="427"/>
              <w:jc w:val="lef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9854CF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Zapewnienie tłumacza języka migowego?</w:t>
            </w:r>
          </w:p>
          <w:p w14:paraId="6CBCD325" w14:textId="77777777" w:rsidR="001D1BB0" w:rsidRPr="009854CF" w:rsidRDefault="001D1BB0" w:rsidP="002D386E">
            <w:pPr>
              <w:pStyle w:val="Akapitzlist"/>
              <w:numPr>
                <w:ilvl w:val="0"/>
                <w:numId w:val="6"/>
              </w:numPr>
              <w:tabs>
                <w:tab w:val="left" w:pos="3684"/>
              </w:tabs>
              <w:spacing w:after="200"/>
              <w:ind w:hanging="42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54CF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 xml:space="preserve">Zapewnienie </w:t>
            </w:r>
            <w:r w:rsidRPr="009854CF">
              <w:rPr>
                <w:rFonts w:ascii="Arial" w:hAnsi="Arial" w:cs="Arial"/>
                <w:sz w:val="20"/>
                <w:szCs w:val="20"/>
              </w:rPr>
              <w:t>druku materiałów powiększoną czcionką?</w:t>
            </w:r>
          </w:p>
          <w:p w14:paraId="22FD28AE" w14:textId="77777777" w:rsidR="001D1BB0" w:rsidRPr="009854CF" w:rsidRDefault="001D1BB0" w:rsidP="002D386E">
            <w:pPr>
              <w:pStyle w:val="Akapitzlist"/>
              <w:numPr>
                <w:ilvl w:val="0"/>
                <w:numId w:val="6"/>
              </w:numPr>
              <w:tabs>
                <w:tab w:val="left" w:pos="3684"/>
              </w:tabs>
              <w:spacing w:after="200"/>
              <w:ind w:hanging="427"/>
              <w:jc w:val="lef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9854CF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 xml:space="preserve">Potrzeba dostosowania posiłków celem uwzględnienia specyficznych potrzeb żywieniowych? </w:t>
            </w:r>
          </w:p>
          <w:p w14:paraId="650E66F6" w14:textId="77777777" w:rsidR="001D1BB0" w:rsidRPr="009854CF" w:rsidRDefault="001D1BB0" w:rsidP="001D1BB0">
            <w:pPr>
              <w:pStyle w:val="Akapitzlist"/>
              <w:tabs>
                <w:tab w:val="left" w:pos="3684"/>
                <w:tab w:val="left" w:pos="5267"/>
              </w:tabs>
              <w:spacing w:after="200"/>
              <w:jc w:val="lef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9854CF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Jeśli TAK, proszę opisać jakie:</w:t>
            </w:r>
          </w:p>
          <w:p w14:paraId="7490DDB4" w14:textId="6A5CDE81" w:rsidR="001D1BB0" w:rsidRPr="009854CF" w:rsidRDefault="001D1BB0" w:rsidP="001D1BB0">
            <w:pPr>
              <w:ind w:left="718"/>
              <w:jc w:val="lef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9854CF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………………………………………………….………………..………………………………….………………………………………………………………………………</w:t>
            </w:r>
          </w:p>
          <w:p w14:paraId="749649A2" w14:textId="77777777" w:rsidR="001D1BB0" w:rsidRPr="009854CF" w:rsidRDefault="001D1BB0" w:rsidP="002D386E">
            <w:pPr>
              <w:pStyle w:val="Akapitzlist"/>
              <w:numPr>
                <w:ilvl w:val="0"/>
                <w:numId w:val="7"/>
              </w:numPr>
              <w:tabs>
                <w:tab w:val="left" w:pos="3684"/>
                <w:tab w:val="left" w:pos="5267"/>
              </w:tabs>
              <w:spacing w:after="200"/>
              <w:ind w:left="714" w:hanging="357"/>
              <w:jc w:val="lef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9854CF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Inne specjalne potrzeby? Jeśli TAK, proszę opisać jakie:</w:t>
            </w:r>
          </w:p>
          <w:p w14:paraId="4493C6CF" w14:textId="737C780A" w:rsidR="001D1BB0" w:rsidRPr="009854CF" w:rsidRDefault="001D1BB0" w:rsidP="001D1BB0">
            <w:pPr>
              <w:pStyle w:val="Akapitzlist"/>
              <w:spacing w:after="120"/>
              <w:ind w:left="414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854CF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………………………………………………….……………</w:t>
            </w:r>
            <w:r w:rsidRPr="009854CF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lastRenderedPageBreak/>
              <w:t>…..………………………………….………………………………………………………………………………………</w:t>
            </w:r>
          </w:p>
        </w:tc>
      </w:tr>
      <w:tr w:rsidR="001D1BB0" w:rsidRPr="00D174A9" w14:paraId="07B0C04F" w14:textId="77777777" w:rsidTr="009854CF">
        <w:trPr>
          <w:trHeight w:val="4501"/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BA0564" w14:textId="77777777" w:rsidR="001D1BB0" w:rsidRPr="00D174A9" w:rsidRDefault="001D1BB0" w:rsidP="001D1BB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6DA393" w14:textId="77777777" w:rsidR="001D1BB0" w:rsidRPr="00D174A9" w:rsidRDefault="001D1BB0" w:rsidP="001D1BB0">
            <w:pPr>
              <w:ind w:left="357" w:hanging="6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 xml:space="preserve">Zapewnienie noclegu </w:t>
            </w:r>
          </w:p>
          <w:p w14:paraId="2028F481" w14:textId="77777777" w:rsidR="001D1BB0" w:rsidRPr="00D174A9" w:rsidRDefault="001D1BB0" w:rsidP="001D1BB0">
            <w:pPr>
              <w:pStyle w:val="Default"/>
              <w:keepNext/>
              <w:keepLines/>
              <w:suppressAutoHyphens/>
              <w:spacing w:after="100" w:afterAutospacing="1" w:line="360" w:lineRule="auto"/>
              <w:ind w:left="357" w:hanging="6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74A9">
              <w:rPr>
                <w:rFonts w:ascii="Arial" w:hAnsi="Arial" w:cs="Arial"/>
                <w:color w:val="auto"/>
                <w:sz w:val="20"/>
                <w:szCs w:val="20"/>
              </w:rPr>
              <w:t xml:space="preserve">dotyczy wyłącznie dwudniowych  szkoleń </w:t>
            </w:r>
            <w:r w:rsidRPr="00D174A9">
              <w:rPr>
                <w:rFonts w:ascii="Arial" w:eastAsia="Times New Roman" w:hAnsi="Arial" w:cs="Arial"/>
                <w:sz w:val="20"/>
                <w:szCs w:val="20"/>
              </w:rPr>
              <w:t xml:space="preserve">realizowanych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w formule kontaktu bezpośredniego</w:t>
            </w:r>
          </w:p>
          <w:p w14:paraId="5E38B1E2" w14:textId="77777777" w:rsidR="001D1BB0" w:rsidRPr="00D174A9" w:rsidRDefault="001D1BB0" w:rsidP="001D1BB0">
            <w:pPr>
              <w:pStyle w:val="Default"/>
              <w:keepNext/>
              <w:keepLines/>
              <w:suppressAutoHyphens/>
              <w:spacing w:after="100" w:afterAutospacing="1" w:line="360" w:lineRule="auto"/>
              <w:ind w:left="357" w:hanging="61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dotyczy uczestników, którzy posiadają miejsce zamieszkania w miejscowości innej niż miejscowość, w której odbywa się szkolenie/warsztat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D0DB5" w14:textId="77777777" w:rsidR="001D1BB0" w:rsidRPr="00D174A9" w:rsidRDefault="001D1BB0" w:rsidP="002D386E">
            <w:pPr>
              <w:pStyle w:val="Akapitzlist"/>
              <w:numPr>
                <w:ilvl w:val="0"/>
                <w:numId w:val="6"/>
              </w:numPr>
              <w:tabs>
                <w:tab w:val="left" w:pos="3684"/>
              </w:tabs>
              <w:spacing w:after="200"/>
              <w:ind w:left="718" w:hanging="425"/>
              <w:jc w:val="lef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D174A9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Tak</w:t>
            </w:r>
          </w:p>
          <w:p w14:paraId="4FD3B417" w14:textId="77777777" w:rsidR="001D1BB0" w:rsidRPr="00D174A9" w:rsidRDefault="001D1BB0" w:rsidP="002D386E">
            <w:pPr>
              <w:pStyle w:val="Akapitzlist"/>
              <w:numPr>
                <w:ilvl w:val="0"/>
                <w:numId w:val="6"/>
              </w:numPr>
              <w:tabs>
                <w:tab w:val="left" w:pos="3684"/>
              </w:tabs>
              <w:spacing w:after="200"/>
              <w:ind w:left="718" w:hanging="425"/>
              <w:jc w:val="lef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D174A9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Nie</w:t>
            </w:r>
          </w:p>
        </w:tc>
      </w:tr>
      <w:tr w:rsidR="001D1BB0" w:rsidRPr="00D174A9" w14:paraId="5E14BC9F" w14:textId="77777777" w:rsidTr="009854CF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2CE4408" w14:textId="77777777" w:rsidR="001D1BB0" w:rsidRPr="00D174A9" w:rsidRDefault="001D1BB0" w:rsidP="001D1BB0">
            <w:pPr>
              <w:tabs>
                <w:tab w:val="left" w:pos="71"/>
              </w:tabs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b/>
                <w:sz w:val="20"/>
                <w:szCs w:val="20"/>
              </w:rPr>
              <w:t>DANE INSTYTUCJI KIERUJĄCEJ</w:t>
            </w:r>
          </w:p>
        </w:tc>
      </w:tr>
      <w:tr w:rsidR="001D1BB0" w:rsidRPr="00D174A9" w14:paraId="3BA43E56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95182C" w14:textId="77777777" w:rsidR="001D1BB0" w:rsidRPr="00D174A9" w:rsidRDefault="001D1BB0" w:rsidP="001D1BB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CD25DA" w14:textId="77777777" w:rsidR="001D1BB0" w:rsidRPr="00D174A9" w:rsidRDefault="001D1BB0" w:rsidP="001D1BB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Nazwa instytucji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31FC2D" w14:textId="77777777" w:rsidR="001D1BB0" w:rsidRPr="00D174A9" w:rsidRDefault="001D1BB0" w:rsidP="001D1BB0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1BB0" w:rsidRPr="00D174A9" w14:paraId="032AC5AB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F849FA" w14:textId="77777777" w:rsidR="001D1BB0" w:rsidRPr="00D174A9" w:rsidRDefault="001D1BB0" w:rsidP="001D1BB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3AC268" w14:textId="77777777" w:rsidR="001D1BB0" w:rsidRPr="00D174A9" w:rsidRDefault="001D1BB0" w:rsidP="001D1BB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NIP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40C74D" w14:textId="77777777" w:rsidR="001D1BB0" w:rsidRPr="00D174A9" w:rsidRDefault="001D1BB0" w:rsidP="001D1BB0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1BB0" w:rsidRPr="00D174A9" w14:paraId="0D95C65B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EDEBCB" w14:textId="77777777" w:rsidR="001D1BB0" w:rsidRPr="00D174A9" w:rsidRDefault="001D1BB0" w:rsidP="001D1BB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B86D8" w14:textId="77777777" w:rsidR="001D1BB0" w:rsidRPr="00D174A9" w:rsidRDefault="001D1BB0" w:rsidP="001D1BB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 xml:space="preserve">Zajmowane stanowisko 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0CA83" w14:textId="77777777" w:rsidR="001D1BB0" w:rsidRPr="00D174A9" w:rsidRDefault="001D1BB0" w:rsidP="001D1BB0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54CF" w:rsidRPr="00D174A9" w14:paraId="741322BF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E73E78" w14:textId="77777777" w:rsidR="009854CF" w:rsidRPr="00D174A9" w:rsidRDefault="009854CF" w:rsidP="009854CF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544EEB" w14:textId="77777777" w:rsidR="009854CF" w:rsidRPr="00D174A9" w:rsidRDefault="009854CF" w:rsidP="009854CF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Typ instytucji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647897" w14:textId="77777777" w:rsidR="009854CF" w:rsidRPr="00D174A9" w:rsidRDefault="009854CF" w:rsidP="009854CF">
            <w:pPr>
              <w:pStyle w:val="Akapitzlist"/>
              <w:numPr>
                <w:ilvl w:val="0"/>
                <w:numId w:val="2"/>
              </w:numPr>
              <w:tabs>
                <w:tab w:val="left" w:pos="71"/>
              </w:tabs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Jednostka administracji rządowej,</w:t>
            </w:r>
          </w:p>
          <w:p w14:paraId="7D733648" w14:textId="77777777" w:rsidR="009854CF" w:rsidRPr="00D174A9" w:rsidRDefault="009854CF" w:rsidP="009854CF">
            <w:pPr>
              <w:pStyle w:val="Akapitzlist"/>
              <w:numPr>
                <w:ilvl w:val="0"/>
                <w:numId w:val="2"/>
              </w:numPr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Jednostka samorząd</w:t>
            </w:r>
            <w:r w:rsidR="006E54F8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D174A9">
              <w:rPr>
                <w:rFonts w:ascii="Arial" w:eastAsia="Times New Roman" w:hAnsi="Arial" w:cs="Arial"/>
                <w:sz w:val="20"/>
                <w:szCs w:val="20"/>
              </w:rPr>
              <w:t xml:space="preserve"> terytorialnego (bez szkół </w:t>
            </w:r>
            <w:r w:rsidR="006E54F8">
              <w:rPr>
                <w:rFonts w:ascii="Arial" w:eastAsia="Times New Roman" w:hAnsi="Arial" w:cs="Arial"/>
                <w:sz w:val="20"/>
                <w:szCs w:val="20"/>
              </w:rPr>
              <w:t>|</w:t>
            </w:r>
            <w:r w:rsidR="006E54F8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i placówek oświatowych),</w:t>
            </w:r>
          </w:p>
          <w:p w14:paraId="47F66AE8" w14:textId="77777777" w:rsidR="009854CF" w:rsidRPr="00D174A9" w:rsidRDefault="009854CF" w:rsidP="009854CF">
            <w:pPr>
              <w:pStyle w:val="Akapitzlist"/>
              <w:numPr>
                <w:ilvl w:val="0"/>
                <w:numId w:val="2"/>
              </w:numPr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Organizacja pozarządowa,</w:t>
            </w:r>
          </w:p>
          <w:p w14:paraId="53701EC5" w14:textId="77777777" w:rsidR="009854CF" w:rsidRPr="00D174A9" w:rsidRDefault="009854CF" w:rsidP="009854CF">
            <w:pPr>
              <w:pStyle w:val="Akapitzlist"/>
              <w:numPr>
                <w:ilvl w:val="0"/>
                <w:numId w:val="2"/>
              </w:numPr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Ośrodek wsparcia ekonomii społecznej,</w:t>
            </w:r>
          </w:p>
          <w:p w14:paraId="0F595944" w14:textId="77777777" w:rsidR="009854CF" w:rsidRPr="00D174A9" w:rsidRDefault="009854CF" w:rsidP="009854CF">
            <w:pPr>
              <w:pStyle w:val="Akapitzlist"/>
              <w:numPr>
                <w:ilvl w:val="0"/>
                <w:numId w:val="2"/>
              </w:numPr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Placówka systemu oświaty,</w:t>
            </w:r>
          </w:p>
          <w:p w14:paraId="71C2362E" w14:textId="77777777" w:rsidR="009854CF" w:rsidRPr="00D174A9" w:rsidRDefault="009854CF" w:rsidP="009854CF">
            <w:pPr>
              <w:pStyle w:val="Akapitzlist"/>
              <w:numPr>
                <w:ilvl w:val="0"/>
                <w:numId w:val="2"/>
              </w:numPr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Podmiot ekonomii społecznej,</w:t>
            </w:r>
          </w:p>
          <w:p w14:paraId="42A5708E" w14:textId="77777777" w:rsidR="009854CF" w:rsidRPr="00D174A9" w:rsidRDefault="009854CF" w:rsidP="009854CF">
            <w:pPr>
              <w:pStyle w:val="Akapitzlist"/>
              <w:numPr>
                <w:ilvl w:val="0"/>
                <w:numId w:val="2"/>
              </w:numPr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Prokuratura,</w:t>
            </w:r>
          </w:p>
          <w:p w14:paraId="5FDBDC83" w14:textId="77777777" w:rsidR="009854CF" w:rsidRPr="00D174A9" w:rsidRDefault="009854CF" w:rsidP="009854CF">
            <w:pPr>
              <w:pStyle w:val="Akapitzlist"/>
              <w:numPr>
                <w:ilvl w:val="0"/>
                <w:numId w:val="2"/>
              </w:numPr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Sądy powszechne,</w:t>
            </w:r>
          </w:p>
          <w:p w14:paraId="10A78122" w14:textId="77777777" w:rsidR="009854CF" w:rsidRPr="00D174A9" w:rsidRDefault="009854CF" w:rsidP="009854CF">
            <w:pPr>
              <w:pStyle w:val="Akapitzlist"/>
              <w:numPr>
                <w:ilvl w:val="0"/>
                <w:numId w:val="2"/>
              </w:numPr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Szkoła,</w:t>
            </w:r>
          </w:p>
          <w:p w14:paraId="0511AC47" w14:textId="77777777" w:rsidR="009854CF" w:rsidRPr="00D174A9" w:rsidRDefault="009854CF" w:rsidP="009854CF">
            <w:pPr>
              <w:pStyle w:val="Akapitzlist"/>
              <w:numPr>
                <w:ilvl w:val="0"/>
                <w:numId w:val="2"/>
              </w:numPr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Uczelnia lub jednostka organizacyjna uczelni,</w:t>
            </w:r>
          </w:p>
          <w:p w14:paraId="120AD8BE" w14:textId="77777777" w:rsidR="009854CF" w:rsidRPr="00D174A9" w:rsidRDefault="009854CF" w:rsidP="009854CF">
            <w:pPr>
              <w:pStyle w:val="Akapitzlist"/>
              <w:tabs>
                <w:tab w:val="left" w:pos="71"/>
              </w:tabs>
              <w:spacing w:after="400"/>
              <w:ind w:left="675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Inne(jakie?)</w:t>
            </w:r>
          </w:p>
          <w:p w14:paraId="4529A64C" w14:textId="77777777" w:rsidR="009854CF" w:rsidRPr="00D174A9" w:rsidRDefault="009854CF" w:rsidP="009854CF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D174A9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………………………………………………….……………</w:t>
            </w:r>
          </w:p>
          <w:p w14:paraId="69DD9111" w14:textId="77777777" w:rsidR="009854CF" w:rsidRPr="00D174A9" w:rsidRDefault="009854CF" w:rsidP="009854CF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lastRenderedPageBreak/>
              <w:t>………………………………………………….……………</w:t>
            </w:r>
          </w:p>
        </w:tc>
      </w:tr>
      <w:tr w:rsidR="001D1BB0" w:rsidRPr="00D174A9" w14:paraId="42FE1C74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28F6F8" w14:textId="77777777" w:rsidR="001D1BB0" w:rsidRPr="00D174A9" w:rsidRDefault="001D1BB0" w:rsidP="001D1BB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974C0E" w14:textId="77777777" w:rsidR="001D1BB0" w:rsidRPr="00D174A9" w:rsidRDefault="001D1BB0" w:rsidP="001D1BB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Województwo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D8543" w14:textId="77777777" w:rsidR="001D1BB0" w:rsidRPr="00D174A9" w:rsidRDefault="001D1BB0" w:rsidP="001D1BB0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1BB0" w:rsidRPr="00D174A9" w14:paraId="1AAD9B7D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966210" w14:textId="77777777" w:rsidR="001D1BB0" w:rsidRPr="00D174A9" w:rsidRDefault="001D1BB0" w:rsidP="001D1BB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3CC413" w14:textId="77777777" w:rsidR="001D1BB0" w:rsidRPr="00D174A9" w:rsidRDefault="001D1BB0" w:rsidP="001D1BB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Powiat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AD295" w14:textId="77777777" w:rsidR="001D1BB0" w:rsidRPr="00D174A9" w:rsidRDefault="001D1BB0" w:rsidP="001D1BB0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1BB0" w:rsidRPr="00D174A9" w14:paraId="37531D46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32B98B" w14:textId="77777777" w:rsidR="001D1BB0" w:rsidRPr="00D174A9" w:rsidRDefault="001D1BB0" w:rsidP="001D1BB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4C6A3" w14:textId="77777777" w:rsidR="001D1BB0" w:rsidRPr="00D174A9" w:rsidRDefault="001D1BB0" w:rsidP="001D1BB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Gmina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453D72" w14:textId="77777777" w:rsidR="001D1BB0" w:rsidRPr="00D174A9" w:rsidRDefault="001D1BB0" w:rsidP="001D1BB0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1BB0" w:rsidRPr="00D174A9" w14:paraId="3D3E40E5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96DEC6" w14:textId="77777777" w:rsidR="001D1BB0" w:rsidRPr="00D174A9" w:rsidRDefault="001D1BB0" w:rsidP="001D1BB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ED0B53" w14:textId="77777777" w:rsidR="001D1BB0" w:rsidRPr="00D174A9" w:rsidRDefault="001D1BB0" w:rsidP="001D1BB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Miejscowość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D84E3D" w14:textId="77777777" w:rsidR="001D1BB0" w:rsidRPr="00D174A9" w:rsidRDefault="001D1BB0" w:rsidP="001D1BB0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1BB0" w:rsidRPr="00D174A9" w14:paraId="19CC5B9B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4C56A7" w14:textId="77777777" w:rsidR="001D1BB0" w:rsidRPr="00D174A9" w:rsidRDefault="001D1BB0" w:rsidP="001D1BB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506C1" w14:textId="77777777" w:rsidR="001D1BB0" w:rsidRPr="00D174A9" w:rsidRDefault="001D1BB0" w:rsidP="001D1BB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Ulica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00FBE5" w14:textId="77777777" w:rsidR="001D1BB0" w:rsidRPr="00D174A9" w:rsidRDefault="001D1BB0" w:rsidP="001D1BB0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1BB0" w:rsidRPr="00D174A9" w14:paraId="7894B1FA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E313DD" w14:textId="77777777" w:rsidR="001D1BB0" w:rsidRPr="00D174A9" w:rsidRDefault="001D1BB0" w:rsidP="001D1BB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7DD4DC" w14:textId="77777777" w:rsidR="001D1BB0" w:rsidRPr="00D174A9" w:rsidRDefault="001D1BB0" w:rsidP="001D1BB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Nr budynku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BD203" w14:textId="77777777" w:rsidR="001D1BB0" w:rsidRPr="00D174A9" w:rsidRDefault="001D1BB0" w:rsidP="001D1BB0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1BB0" w:rsidRPr="00D174A9" w14:paraId="4636470C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7CAB71" w14:textId="77777777" w:rsidR="001D1BB0" w:rsidRPr="00D174A9" w:rsidRDefault="001D1BB0" w:rsidP="001D1BB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CA1658" w14:textId="77777777" w:rsidR="001D1BB0" w:rsidRPr="00D174A9" w:rsidRDefault="001D1BB0" w:rsidP="001D1BB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Numer lokalu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C81764" w14:textId="77777777" w:rsidR="001D1BB0" w:rsidRPr="00D174A9" w:rsidRDefault="001D1BB0" w:rsidP="001D1BB0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1BB0" w:rsidRPr="00D174A9" w14:paraId="15FCB7C1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506A9B" w14:textId="77777777" w:rsidR="001D1BB0" w:rsidRPr="00D174A9" w:rsidRDefault="001D1BB0" w:rsidP="001D1BB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68E94" w14:textId="77777777" w:rsidR="001D1BB0" w:rsidRPr="00D174A9" w:rsidRDefault="001D1BB0" w:rsidP="001D1BB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Kod pocztowy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68AE8A" w14:textId="77777777" w:rsidR="001D1BB0" w:rsidRPr="00D174A9" w:rsidRDefault="001D1BB0" w:rsidP="001D1BB0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1BB0" w:rsidRPr="00D174A9" w14:paraId="3194C25C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2235DE" w14:textId="77777777" w:rsidR="001D1BB0" w:rsidRPr="00D174A9" w:rsidRDefault="001D1BB0" w:rsidP="001D1BB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793575" w14:textId="77777777" w:rsidR="001D1BB0" w:rsidRPr="00D174A9" w:rsidRDefault="001D1BB0" w:rsidP="001D1BB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 xml:space="preserve">Telefon kontaktowy 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0478A2" w14:textId="77777777" w:rsidR="001D1BB0" w:rsidRPr="00D174A9" w:rsidRDefault="001D1BB0" w:rsidP="001D1BB0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1BB0" w:rsidRPr="00D174A9" w14:paraId="4EBAD4CD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F0FF4A" w14:textId="77777777" w:rsidR="001D1BB0" w:rsidRPr="00D174A9" w:rsidRDefault="001D1BB0" w:rsidP="001D1BB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7E98BE" w14:textId="77777777" w:rsidR="001D1BB0" w:rsidRPr="00D174A9" w:rsidRDefault="001D1BB0" w:rsidP="001D1BB0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Adres e-mail</w:t>
            </w:r>
          </w:p>
        </w:tc>
        <w:tc>
          <w:tcPr>
            <w:tcW w:w="28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B68937" w14:textId="77777777" w:rsidR="001D1BB0" w:rsidRPr="00D174A9" w:rsidRDefault="001D1BB0" w:rsidP="001D1BB0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1BB0" w:rsidRPr="00D174A9" w14:paraId="753C5928" w14:textId="77777777" w:rsidTr="00D65623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82A3CC" w14:textId="77777777" w:rsidR="001D1BB0" w:rsidRPr="00D174A9" w:rsidRDefault="001D1BB0" w:rsidP="001D1BB0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46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D2B574" w14:textId="77777777" w:rsidR="001D1BB0" w:rsidRPr="00D174A9" w:rsidRDefault="001D1BB0" w:rsidP="009854CF">
            <w:pPr>
              <w:spacing w:before="480"/>
              <w:ind w:left="154" w:hanging="74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 xml:space="preserve">Wyrażam zgodę na uczestnictwo Pani/a…………………………………………………………….. </w:t>
            </w:r>
            <w:r w:rsidR="009854C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w formach wsparcia organizowanych w ramach projektu pt.: „</w:t>
            </w:r>
            <w:r w:rsidRPr="00D174A9">
              <w:rPr>
                <w:rFonts w:ascii="Arial" w:eastAsia="Times New Roman" w:hAnsi="Arial" w:cs="Arial"/>
                <w:i/>
                <w:sz w:val="20"/>
                <w:szCs w:val="20"/>
              </w:rPr>
              <w:t>Kooperacje 3D – model wielosektorowej współpracy na rzecz wsparcia osób i rodzin</w:t>
            </w:r>
            <w:r w:rsidRPr="00D174A9">
              <w:rPr>
                <w:rFonts w:ascii="Arial" w:eastAsia="Times New Roman" w:hAnsi="Arial" w:cs="Arial"/>
                <w:sz w:val="20"/>
                <w:szCs w:val="20"/>
              </w:rPr>
              <w:t xml:space="preserve">”, realizowanego przez Regionalne Centrum Polityki Społecznej w Łodzi. </w:t>
            </w:r>
          </w:p>
          <w:p w14:paraId="54881628" w14:textId="77777777" w:rsidR="001D1BB0" w:rsidRPr="00D174A9" w:rsidRDefault="009854CF" w:rsidP="009854CF">
            <w:pPr>
              <w:spacing w:before="240" w:after="240"/>
              <w:ind w:left="154" w:hanging="73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Oświadczam, iż ww. osoba jest pr</w:t>
            </w: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acownikiem</w:t>
            </w:r>
            <w:r w:rsidR="001D1BB0" w:rsidRPr="00D174A9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D1BB0" w:rsidRPr="00D174A9">
              <w:rPr>
                <w:rFonts w:ascii="Arial" w:eastAsia="Times New Roman" w:hAnsi="Arial" w:cs="Arial"/>
                <w:sz w:val="20"/>
                <w:szCs w:val="20"/>
              </w:rPr>
              <w:t>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…………………..</w:t>
            </w:r>
            <w:r w:rsidR="001D1BB0" w:rsidRPr="00D174A9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……………………………………………………………………………………..(</w:t>
            </w:r>
            <w:r w:rsidR="001D1BB0" w:rsidRPr="00D174A9">
              <w:rPr>
                <w:rFonts w:ascii="Arial" w:eastAsia="Times New Roman" w:hAnsi="Arial" w:cs="Arial"/>
                <w:sz w:val="20"/>
                <w:szCs w:val="20"/>
              </w:rPr>
              <w:t>nazwa instytucji)</w:t>
            </w:r>
          </w:p>
          <w:p w14:paraId="03C6CF68" w14:textId="77777777" w:rsidR="001D1BB0" w:rsidRPr="00D174A9" w:rsidRDefault="001D1BB0" w:rsidP="001D1BB0">
            <w:pPr>
              <w:spacing w:before="60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                 ……………………………………………...</w:t>
            </w:r>
          </w:p>
          <w:tbl>
            <w:tblPr>
              <w:tblW w:w="8465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4228"/>
              <w:gridCol w:w="4237"/>
            </w:tblGrid>
            <w:tr w:rsidR="001D1BB0" w:rsidRPr="00D174A9" w14:paraId="30DB4DF1" w14:textId="77777777" w:rsidTr="00DB5A1B">
              <w:trPr>
                <w:trHeight w:val="21"/>
                <w:tblCellSpacing w:w="15" w:type="dxa"/>
              </w:trPr>
              <w:tc>
                <w:tcPr>
                  <w:tcW w:w="41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0F7835" w14:textId="77777777" w:rsidR="001D1BB0" w:rsidRPr="00D174A9" w:rsidRDefault="001D1BB0" w:rsidP="001D1BB0">
                  <w:pPr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174A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Podpis i pieczęć imienna</w:t>
                  </w:r>
                  <w:r w:rsidRPr="00D174A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br/>
                    <w:t>Dyrektora/Kierownika</w:t>
                  </w:r>
                </w:p>
              </w:tc>
              <w:tc>
                <w:tcPr>
                  <w:tcW w:w="4192" w:type="dxa"/>
                </w:tcPr>
                <w:p w14:paraId="558388A2" w14:textId="77777777" w:rsidR="001D1BB0" w:rsidRPr="00D174A9" w:rsidRDefault="001D1BB0" w:rsidP="001D1BB0">
                  <w:pPr>
                    <w:jc w:val="lef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D174A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Pieczęć instytucji</w:t>
                  </w:r>
                </w:p>
                <w:p w14:paraId="321D8099" w14:textId="77777777" w:rsidR="001D1BB0" w:rsidRPr="00D174A9" w:rsidRDefault="001D1BB0" w:rsidP="001D1BB0">
                  <w:pPr>
                    <w:jc w:val="lef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849E0A7" w14:textId="77777777" w:rsidR="001D1BB0" w:rsidRPr="00D174A9" w:rsidRDefault="001D1BB0" w:rsidP="001D1BB0">
            <w:pPr>
              <w:pStyle w:val="Akapitzlist"/>
              <w:tabs>
                <w:tab w:val="left" w:pos="71"/>
              </w:tabs>
              <w:ind w:left="67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1BB0" w:rsidRPr="00D174A9" w14:paraId="413F430C" w14:textId="77777777" w:rsidTr="009854CF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735425A" w14:textId="77777777" w:rsidR="001D1BB0" w:rsidRPr="00D174A9" w:rsidRDefault="001D1BB0" w:rsidP="001D1BB0">
            <w:pPr>
              <w:pStyle w:val="Akapitzlist"/>
              <w:tabs>
                <w:tab w:val="left" w:pos="71"/>
              </w:tabs>
              <w:ind w:left="46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74A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OŚWIADCZENIA UCZESTNIKA</w:t>
            </w:r>
          </w:p>
        </w:tc>
      </w:tr>
      <w:tr w:rsidR="001D1BB0" w:rsidRPr="00D174A9" w14:paraId="0A35D98F" w14:textId="77777777" w:rsidTr="00D65623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69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037"/>
              <w:gridCol w:w="6653"/>
            </w:tblGrid>
            <w:tr w:rsidR="001D1BB0" w:rsidRPr="00D174A9" w14:paraId="56A06834" w14:textId="77777777" w:rsidTr="00ED3069">
              <w:trPr>
                <w:trHeight w:val="919"/>
                <w:tblCellSpacing w:w="15" w:type="dxa"/>
              </w:trPr>
              <w:tc>
                <w:tcPr>
                  <w:tcW w:w="8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2FC00B9" w14:textId="77777777" w:rsidR="001D1BB0" w:rsidRPr="00D174A9" w:rsidRDefault="001D1BB0" w:rsidP="001D1BB0">
                  <w:pPr>
                    <w:ind w:left="0" w:firstLine="0"/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174A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Oświadczam, że: </w:t>
                  </w:r>
                </w:p>
                <w:p w14:paraId="08B47920" w14:textId="77777777" w:rsidR="001D1BB0" w:rsidRPr="00D174A9" w:rsidRDefault="001D1BB0" w:rsidP="002D386E">
                  <w:pPr>
                    <w:pStyle w:val="Normalny1"/>
                    <w:widowControl/>
                    <w:numPr>
                      <w:ilvl w:val="0"/>
                      <w:numId w:val="8"/>
                    </w:numPr>
                    <w:spacing w:after="120" w:line="360" w:lineRule="auto"/>
                    <w:rPr>
                      <w:rFonts w:ascii="Arial" w:eastAsia="Lucida Sans Unicode" w:hAnsi="Arial" w:cs="Arial"/>
                      <w:color w:val="auto"/>
                      <w:sz w:val="20"/>
                      <w:szCs w:val="20"/>
                      <w:lang w:bidi="pl-PL"/>
                    </w:rPr>
                  </w:pPr>
                  <w:r w:rsidRPr="00D174A9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>deklaruję uczestnictwo w Projekcie</w:t>
                  </w:r>
                  <w:r w:rsidRPr="00D174A9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pn. </w:t>
                  </w:r>
                  <w:r w:rsidRPr="00D174A9">
                    <w:rPr>
                      <w:rFonts w:ascii="Arial" w:hAnsi="Arial" w:cs="Arial"/>
                      <w:i/>
                      <w:color w:val="auto"/>
                      <w:sz w:val="20"/>
                      <w:szCs w:val="20"/>
                    </w:rPr>
                    <w:t>„KOOPERACJE 3D – model wielosektorowej współpracy na rzecz wsparcia osób i rodzin"</w:t>
                  </w:r>
                  <w:r w:rsidRPr="00D174A9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realizowanym w ramach działania 2.5 S</w:t>
                  </w:r>
                  <w:r w:rsidRPr="00D174A9">
                    <w:rPr>
                      <w:rFonts w:ascii="Arial" w:hAnsi="Arial" w:cs="Arial"/>
                      <w:i/>
                      <w:color w:val="auto"/>
                      <w:sz w:val="20"/>
                      <w:szCs w:val="20"/>
                    </w:rPr>
                    <w:t xml:space="preserve">kuteczna </w:t>
                  </w:r>
                  <w:r w:rsidRPr="00D174A9">
                    <w:rPr>
                      <w:rFonts w:ascii="Arial" w:hAnsi="Arial" w:cs="Arial"/>
                      <w:i/>
                      <w:color w:val="auto"/>
                      <w:sz w:val="20"/>
                      <w:szCs w:val="20"/>
                    </w:rPr>
                    <w:lastRenderedPageBreak/>
                    <w:t>pomoc społeczna</w:t>
                  </w:r>
                  <w:r w:rsidRPr="00D174A9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PO WER;</w:t>
                  </w:r>
                </w:p>
                <w:p w14:paraId="0E9771C8" w14:textId="77777777" w:rsidR="001D1BB0" w:rsidRPr="00D174A9" w:rsidRDefault="001D1BB0" w:rsidP="002D386E">
                  <w:pPr>
                    <w:pStyle w:val="Normalny1"/>
                    <w:widowControl/>
                    <w:numPr>
                      <w:ilvl w:val="0"/>
                      <w:numId w:val="8"/>
                    </w:numPr>
                    <w:spacing w:after="120" w:line="360" w:lineRule="auto"/>
                    <w:ind w:left="284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4A9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>spełniam kryteria kwalifikowalności grupy docelowej</w:t>
                  </w:r>
                  <w:r w:rsidRPr="00D174A9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uprawniające do udziału w Projekcie;</w:t>
                  </w:r>
                </w:p>
                <w:p w14:paraId="62F4BF20" w14:textId="77777777" w:rsidR="001D1BB0" w:rsidRPr="00D174A9" w:rsidRDefault="001D1BB0" w:rsidP="002D386E">
                  <w:pPr>
                    <w:pStyle w:val="Normalny1"/>
                    <w:widowControl/>
                    <w:numPr>
                      <w:ilvl w:val="0"/>
                      <w:numId w:val="8"/>
                    </w:numPr>
                    <w:spacing w:after="120" w:line="360" w:lineRule="auto"/>
                    <w:ind w:left="284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4A9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 xml:space="preserve">zapoznałam/em się z </w:t>
                  </w:r>
                  <w:r w:rsidRPr="00D174A9">
                    <w:rPr>
                      <w:rFonts w:ascii="Arial" w:hAnsi="Arial" w:cs="Arial"/>
                      <w:i/>
                      <w:sz w:val="20"/>
                      <w:szCs w:val="20"/>
                      <w:lang w:eastAsia="ar-SA"/>
                    </w:rPr>
                    <w:t>Regulaminem naboru i udziału w projekcie pn. „Kooperacje 3D – model wielosektorowej współpracy na rzecz wsparcia osób i rodzin od 2022 roku”</w:t>
                  </w:r>
                  <w:r w:rsidRPr="00D174A9">
                    <w:rPr>
                      <w:rFonts w:ascii="Arial" w:hAnsi="Arial" w:cs="Arial"/>
                      <w:i/>
                      <w:iCs/>
                      <w:color w:val="auto"/>
                      <w:sz w:val="20"/>
                      <w:szCs w:val="20"/>
                    </w:rPr>
                    <w:t>,</w:t>
                  </w:r>
                  <w:r w:rsidRPr="00D174A9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</w:t>
                  </w:r>
                  <w:r w:rsidRPr="00D174A9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 xml:space="preserve">akceptuję jego warunki i zobowiązuję się do stosowania </w:t>
                  </w:r>
                  <w:r w:rsidRPr="00D174A9">
                    <w:rPr>
                      <w:rFonts w:ascii="Arial" w:hAnsi="Arial" w:cs="Arial"/>
                      <w:b/>
                      <w:i/>
                      <w:color w:val="auto"/>
                      <w:sz w:val="20"/>
                      <w:szCs w:val="20"/>
                    </w:rPr>
                    <w:t>Regulaminu</w:t>
                  </w:r>
                  <w:r w:rsidRPr="00D174A9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;</w:t>
                  </w:r>
                </w:p>
                <w:p w14:paraId="625514AD" w14:textId="77777777" w:rsidR="001D1BB0" w:rsidRPr="00D174A9" w:rsidRDefault="001D1BB0" w:rsidP="002D386E">
                  <w:pPr>
                    <w:pStyle w:val="Normalny1"/>
                    <w:widowControl/>
                    <w:numPr>
                      <w:ilvl w:val="0"/>
                      <w:numId w:val="8"/>
                    </w:numPr>
                    <w:tabs>
                      <w:tab w:val="num" w:pos="284"/>
                    </w:tabs>
                    <w:spacing w:after="120" w:line="360" w:lineRule="auto"/>
                    <w:ind w:left="284" w:hanging="284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D174A9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jestem świadoma/y, że </w:t>
                  </w:r>
                  <w:r w:rsidRPr="00D174A9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>złożenie Formularza zgłoszeniowego</w:t>
                  </w:r>
                  <w:r w:rsidRPr="00D174A9">
                    <w:rPr>
                      <w:rFonts w:ascii="Arial" w:hAnsi="Arial" w:cs="Arial"/>
                      <w:b/>
                      <w:i/>
                      <w:color w:val="auto"/>
                      <w:sz w:val="20"/>
                      <w:szCs w:val="20"/>
                    </w:rPr>
                    <w:t xml:space="preserve"> </w:t>
                  </w:r>
                  <w:r w:rsidRPr="00D174A9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 xml:space="preserve">nie jest równoznaczne </w:t>
                  </w:r>
                  <w:r w:rsidR="00153244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br/>
                  </w:r>
                  <w:r w:rsidRPr="00D174A9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>z zakwalifikowaniem do udziału</w:t>
                  </w:r>
                  <w:r w:rsidRPr="00D174A9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w Projekcie;</w:t>
                  </w:r>
                </w:p>
                <w:p w14:paraId="750719D2" w14:textId="77777777" w:rsidR="001D1BB0" w:rsidRPr="00D174A9" w:rsidRDefault="001D1BB0" w:rsidP="002D386E">
                  <w:pPr>
                    <w:pStyle w:val="Normalny1"/>
                    <w:widowControl/>
                    <w:numPr>
                      <w:ilvl w:val="0"/>
                      <w:numId w:val="8"/>
                    </w:numPr>
                    <w:tabs>
                      <w:tab w:val="num" w:pos="284"/>
                    </w:tabs>
                    <w:spacing w:after="120" w:line="360" w:lineRule="auto"/>
                    <w:ind w:left="284" w:hanging="284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D174A9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>zostałam/em poinformowana/y, że Projekt współfinansowany jest ze środków Unii Europejskiej w ramach Europejskiego Funduszu Społecznego</w:t>
                  </w:r>
                  <w:r w:rsidRPr="00D174A9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;</w:t>
                  </w:r>
                </w:p>
                <w:p w14:paraId="2C76797D" w14:textId="77777777" w:rsidR="001D1BB0" w:rsidRPr="00D174A9" w:rsidRDefault="001D1BB0" w:rsidP="002D386E">
                  <w:pPr>
                    <w:pStyle w:val="Normalny1"/>
                    <w:widowControl/>
                    <w:numPr>
                      <w:ilvl w:val="0"/>
                      <w:numId w:val="8"/>
                    </w:numPr>
                    <w:tabs>
                      <w:tab w:val="num" w:pos="284"/>
                    </w:tabs>
                    <w:spacing w:after="120" w:line="360" w:lineRule="auto"/>
                    <w:ind w:left="284" w:hanging="284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D174A9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>nie otrzymywałam/em oraz nie otrzymuję wsparcia z innych źródeł w zakresie tożsamym lub zbliżonym do możliwego do otrzymania w ramach Projektu</w:t>
                  </w:r>
                  <w:r w:rsidRPr="00D174A9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pn. </w:t>
                  </w:r>
                  <w:r w:rsidRPr="00D174A9">
                    <w:rPr>
                      <w:rFonts w:ascii="Arial" w:hAnsi="Arial" w:cs="Arial"/>
                      <w:i/>
                      <w:color w:val="auto"/>
                      <w:sz w:val="20"/>
                      <w:szCs w:val="20"/>
                    </w:rPr>
                    <w:t>„KOOPERACJE 3D – model wielosektorowej współpracy na rzecz wsparcia osób i rodzin"</w:t>
                  </w:r>
                  <w:r w:rsidRPr="00D174A9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, które spowodowałoby podwójne finansowanie wydatków.</w:t>
                  </w:r>
                </w:p>
                <w:p w14:paraId="581F6EF9" w14:textId="77777777" w:rsidR="001D1BB0" w:rsidRPr="00D174A9" w:rsidRDefault="001D1BB0" w:rsidP="002D386E">
                  <w:pPr>
                    <w:pStyle w:val="Normalny1"/>
                    <w:widowControl/>
                    <w:numPr>
                      <w:ilvl w:val="0"/>
                      <w:numId w:val="8"/>
                    </w:numPr>
                    <w:tabs>
                      <w:tab w:val="num" w:pos="284"/>
                    </w:tabs>
                    <w:spacing w:after="120" w:line="360" w:lineRule="auto"/>
                    <w:ind w:left="284" w:hanging="284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D174A9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uprzedzona/y o odpowiedzialności karnej za składanie oświadczeń niezgodnych z prawdą lub zatajanie prawdy, oświadczam, że </w:t>
                  </w:r>
                  <w:r w:rsidRPr="00D174A9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 xml:space="preserve">dane zawarte w niniejszym </w:t>
                  </w:r>
                  <w:r w:rsidRPr="00D174A9">
                    <w:rPr>
                      <w:rFonts w:ascii="Arial" w:hAnsi="Arial" w:cs="Arial"/>
                      <w:b/>
                      <w:i/>
                      <w:color w:val="auto"/>
                      <w:sz w:val="20"/>
                      <w:szCs w:val="20"/>
                    </w:rPr>
                    <w:t>Formularzu</w:t>
                  </w:r>
                  <w:r w:rsidRPr="00D174A9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 xml:space="preserve"> są prawdziwe </w:t>
                  </w:r>
                  <w:r w:rsidR="00153244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br/>
                  </w:r>
                  <w:r w:rsidRPr="00D174A9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>i zgodne ze stanem faktycznym.</w:t>
                  </w:r>
                </w:p>
                <w:p w14:paraId="48F139FF" w14:textId="77777777" w:rsidR="001D1BB0" w:rsidRPr="00D174A9" w:rsidRDefault="001D1BB0" w:rsidP="001D1BB0">
                  <w:pPr>
                    <w:ind w:left="1701" w:firstLine="3828"/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174A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.......................................................</w:t>
                  </w:r>
                </w:p>
                <w:p w14:paraId="694AC8EC" w14:textId="77777777" w:rsidR="001D1BB0" w:rsidRDefault="001D1BB0" w:rsidP="001D1BB0">
                  <w:pPr>
                    <w:ind w:left="1701" w:firstLine="3828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174A9">
                    <w:rPr>
                      <w:rFonts w:ascii="Arial" w:eastAsia="Times New Roman" w:hAnsi="Arial" w:cs="Arial"/>
                      <w:sz w:val="20"/>
                      <w:szCs w:val="20"/>
                    </w:rPr>
                    <w:t>(data i podpis uczestnika)</w:t>
                  </w:r>
                </w:p>
                <w:p w14:paraId="750AE50A" w14:textId="77777777" w:rsidR="00075BF8" w:rsidRPr="00D174A9" w:rsidRDefault="00075BF8" w:rsidP="001D1BB0">
                  <w:pPr>
                    <w:ind w:left="1701" w:firstLine="3828"/>
                    <w:jc w:val="lef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3E01B2A2" w14:textId="77777777" w:rsidR="001D1BB0" w:rsidRPr="00D174A9" w:rsidRDefault="001D1BB0" w:rsidP="00075BF8">
                  <w:pPr>
                    <w:pStyle w:val="Bezodstpw"/>
                    <w:spacing w:line="360" w:lineRule="auto"/>
                    <w:ind w:left="353" w:firstLine="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4A9">
                    <w:rPr>
                      <w:rFonts w:ascii="Arial" w:hAnsi="Arial" w:cs="Arial"/>
                      <w:sz w:val="20"/>
                      <w:szCs w:val="20"/>
                    </w:rPr>
                    <w:t xml:space="preserve">Wyrażam zgodę na przetwarzanie moich danych osobowych w zakresie wizerunku, </w:t>
                  </w:r>
                  <w:r w:rsidRPr="00D174A9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w związku z działaniami podejmowanymi przez Regionalne Centrum Polityki Społecznej w Łodzi, ul. Snycerska 8, 91-302 Łódź, w celu realizacji oraz promowania działań realizowanych </w:t>
                  </w:r>
                  <w:r w:rsidR="001B3724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D174A9">
                    <w:rPr>
                      <w:rFonts w:ascii="Arial" w:hAnsi="Arial" w:cs="Arial"/>
                      <w:sz w:val="20"/>
                      <w:szCs w:val="20"/>
                    </w:rPr>
                    <w:t xml:space="preserve">w ramach projektu pn. „KOOPERACJE 3D – model wielosektorowej współpracy na rzecz wsparcia osób i rodzin” współfinansowanego przez Unię Europejską w ramach Osi Priorytetowej II Efektywne polityki publiczne dla rynku pracy, gospodarki i edukacji, Działanie 2.5 Skuteczna pomoc społeczna, w ramach Programu Operacyjnego Wiedza Edukacja Rozwój na lata 2014-2020, współfinansowany ze środków Europejskiego Funduszu Społecznego. Wyrażenie zgody jest jednoznaczne z tym, że mój wizerunek może zostać wykorzystany w formie nieodpłatnej publikacji w celu promowania działań realizowanych w ramach projektu pn.„KOOPERACJE 3D – model wielosektorowej współpracy na rzecz wsparcia osób i rodzin”, m. in. na stronach internetowych, w tym na stronie internetowej RCPS (www.rcpslodz.pl), </w:t>
                  </w:r>
                  <w:r w:rsidR="00E63111" w:rsidRPr="00D174A9">
                    <w:rPr>
                      <w:rFonts w:ascii="Arial" w:hAnsi="Arial" w:cs="Arial"/>
                      <w:sz w:val="20"/>
                      <w:szCs w:val="20"/>
                    </w:rPr>
                    <w:t>Facebooku</w:t>
                  </w:r>
                  <w:r w:rsidRPr="00D174A9">
                    <w:rPr>
                      <w:rFonts w:ascii="Arial" w:hAnsi="Arial" w:cs="Arial"/>
                      <w:sz w:val="20"/>
                      <w:szCs w:val="20"/>
                    </w:rPr>
                    <w:t xml:space="preserve"> RCPS, </w:t>
                  </w:r>
                  <w:r w:rsidR="00153244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D174A9">
                    <w:rPr>
                      <w:rFonts w:ascii="Arial" w:hAnsi="Arial" w:cs="Arial"/>
                      <w:sz w:val="20"/>
                      <w:szCs w:val="20"/>
                    </w:rPr>
                    <w:t xml:space="preserve">w materiałach informacyjnych RCPS i publikacjach drukowanych. </w:t>
                  </w:r>
                  <w:r w:rsidRPr="00D174A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Wyrażenie zgody jest dobrowolne, a konsekwencją braku zgody jest brak możliwości nieodpłatnego </w:t>
                  </w:r>
                  <w:r w:rsidRPr="00D174A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wykorzystania Twojego wizerunku w celu promowania projektu.</w:t>
                  </w:r>
                </w:p>
                <w:tbl>
                  <w:tblPr>
                    <w:tblStyle w:val="Tabela-Siatka"/>
                    <w:tblW w:w="8952" w:type="dxa"/>
                    <w:tblInd w:w="34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0"/>
                    <w:gridCol w:w="3976"/>
                    <w:gridCol w:w="560"/>
                    <w:gridCol w:w="3916"/>
                  </w:tblGrid>
                  <w:tr w:rsidR="001D1BB0" w:rsidRPr="00D174A9" w14:paraId="5A74F03E" w14:textId="77777777" w:rsidTr="00ED3069">
                    <w:tc>
                      <w:tcPr>
                        <w:tcW w:w="500" w:type="dxa"/>
                      </w:tcPr>
                      <w:p w14:paraId="622ED062" w14:textId="77777777" w:rsidR="001D1BB0" w:rsidRPr="00D174A9" w:rsidRDefault="001D1BB0" w:rsidP="001D1BB0">
                        <w:pPr>
                          <w:pStyle w:val="Bezodstpw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7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38FD3025" w14:textId="77777777" w:rsidR="001D1BB0" w:rsidRPr="00D174A9" w:rsidRDefault="001D1BB0" w:rsidP="001D1BB0">
                        <w:pPr>
                          <w:pStyle w:val="Bezodstpw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174A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TAK</w:t>
                        </w:r>
                      </w:p>
                    </w:tc>
                    <w:tc>
                      <w:tcPr>
                        <w:tcW w:w="560" w:type="dxa"/>
                      </w:tcPr>
                      <w:p w14:paraId="642CCE89" w14:textId="77777777" w:rsidR="001D1BB0" w:rsidRPr="00D174A9" w:rsidRDefault="001D1BB0" w:rsidP="001D1BB0">
                        <w:pPr>
                          <w:pStyle w:val="Bezodstpw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25FC4878" w14:textId="77777777" w:rsidR="001D1BB0" w:rsidRPr="00D174A9" w:rsidRDefault="001D1BB0" w:rsidP="001D1BB0">
                        <w:pPr>
                          <w:pStyle w:val="Bezodstpw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174A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NIE</w:t>
                        </w:r>
                      </w:p>
                    </w:tc>
                  </w:tr>
                </w:tbl>
                <w:p w14:paraId="533173C2" w14:textId="77777777" w:rsidR="001D1BB0" w:rsidRPr="00D174A9" w:rsidRDefault="001D1BB0" w:rsidP="001D1BB0">
                  <w:pPr>
                    <w:pStyle w:val="Bezodstpw"/>
                    <w:spacing w:before="480" w:line="360" w:lineRule="auto"/>
                    <w:ind w:left="368" w:hanging="1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4A9">
                    <w:rPr>
                      <w:rFonts w:ascii="Arial" w:hAnsi="Arial" w:cs="Arial"/>
                      <w:sz w:val="20"/>
                      <w:szCs w:val="20"/>
                    </w:rPr>
                    <w:t xml:space="preserve">Oświadczam, że zostałam/-em poinformowana/-y, że zgoda może zostać cofnięta w dowolnym momencie poprzez przesłanie Administratorowi (na adres RCPS w Łodzi, ul. Snycerska 8, 91-302 Łódź lub pocztą elektroniczną na adres: </w:t>
                  </w:r>
                  <w:hyperlink r:id="rId8" w:history="1">
                    <w:r w:rsidRPr="00D174A9">
                      <w:rPr>
                        <w:rStyle w:val="Hipercze"/>
                        <w:rFonts w:ascii="Arial" w:hAnsi="Arial" w:cs="Arial"/>
                        <w:sz w:val="20"/>
                        <w:szCs w:val="20"/>
                      </w:rPr>
                      <w:t>info@rcpslodz.pl</w:t>
                    </w:r>
                  </w:hyperlink>
                  <w:r w:rsidRPr="00D174A9">
                    <w:rPr>
                      <w:rFonts w:ascii="Arial" w:hAnsi="Arial" w:cs="Arial"/>
                      <w:sz w:val="20"/>
                      <w:szCs w:val="20"/>
                    </w:rPr>
                    <w:t xml:space="preserve">) oświadczenia o cofnięciu zgody. </w:t>
                  </w:r>
                  <w:r w:rsidRPr="00D174A9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Wycofanie zgody nie ma wpływu na zgodność z prawem przetwarzania, którego dokonano na podstawie zgody przed jej wycofaniem.</w:t>
                  </w:r>
                </w:p>
                <w:p w14:paraId="2B32AF45" w14:textId="77777777" w:rsidR="001D1BB0" w:rsidRPr="00D174A9" w:rsidRDefault="001D1BB0" w:rsidP="001D1BB0">
                  <w:pPr>
                    <w:ind w:left="1701" w:firstLine="0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174A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..........................................................</w:t>
                  </w:r>
                </w:p>
                <w:p w14:paraId="527AC315" w14:textId="77777777" w:rsidR="001D1BB0" w:rsidRPr="00D174A9" w:rsidRDefault="001D1BB0" w:rsidP="001D1BB0">
                  <w:pPr>
                    <w:ind w:left="1701" w:firstLine="0"/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D174A9">
                    <w:rPr>
                      <w:rFonts w:ascii="Arial" w:eastAsia="Times New Roman" w:hAnsi="Arial" w:cs="Arial"/>
                      <w:sz w:val="20"/>
                      <w:szCs w:val="20"/>
                    </w:rPr>
                    <w:t>(data i podpis uczestnika)</w:t>
                  </w:r>
                </w:p>
              </w:tc>
              <w:tc>
                <w:tcPr>
                  <w:tcW w:w="66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9ACE60" w14:textId="77777777" w:rsidR="001D1BB0" w:rsidRPr="00D174A9" w:rsidRDefault="001D1BB0" w:rsidP="001D1BB0">
                  <w:pPr>
                    <w:jc w:val="lef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D174A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lastRenderedPageBreak/>
                    <w:t xml:space="preserve">     </w:t>
                  </w:r>
                </w:p>
                <w:p w14:paraId="2FEC193C" w14:textId="77777777" w:rsidR="001D1BB0" w:rsidRPr="00D174A9" w:rsidRDefault="001D1BB0" w:rsidP="001D1BB0">
                  <w:pPr>
                    <w:jc w:val="lef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  <w:p w14:paraId="0F90DCE7" w14:textId="77777777" w:rsidR="001D1BB0" w:rsidRPr="00D174A9" w:rsidRDefault="001D1BB0" w:rsidP="001D1BB0">
                  <w:pPr>
                    <w:jc w:val="lef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  <w:p w14:paraId="4377560C" w14:textId="77777777" w:rsidR="001D1BB0" w:rsidRPr="00D174A9" w:rsidRDefault="001D1BB0" w:rsidP="001D1BB0">
                  <w:pPr>
                    <w:jc w:val="left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  <w:p w14:paraId="542CD2D0" w14:textId="77777777" w:rsidR="001D1BB0" w:rsidRPr="00D174A9" w:rsidRDefault="001D1BB0" w:rsidP="001D1BB0">
                  <w:pPr>
                    <w:jc w:val="lef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62CA6948" w14:textId="77777777" w:rsidR="001D1BB0" w:rsidRPr="00D174A9" w:rsidRDefault="001D1BB0" w:rsidP="001D1BB0">
            <w:p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4EE7F3BA" w14:textId="77777777" w:rsidR="00155F6A" w:rsidRPr="00D174A9" w:rsidRDefault="00155F6A" w:rsidP="002D386E">
      <w:pPr>
        <w:pStyle w:val="Nagwek3"/>
        <w:ind w:left="0" w:firstLine="0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sectPr w:rsidR="00155F6A" w:rsidRPr="00D174A9" w:rsidSect="00B671E1">
      <w:headerReference w:type="default" r:id="rId9"/>
      <w:footerReference w:type="default" r:id="rId10"/>
      <w:pgSz w:w="11906" w:h="16838"/>
      <w:pgMar w:top="284" w:right="1417" w:bottom="1702" w:left="1417" w:header="708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EB61F" w14:textId="77777777" w:rsidR="00ED3069" w:rsidRDefault="00ED3069" w:rsidP="005839D5">
      <w:pPr>
        <w:spacing w:line="240" w:lineRule="auto"/>
      </w:pPr>
      <w:r>
        <w:separator/>
      </w:r>
    </w:p>
  </w:endnote>
  <w:endnote w:type="continuationSeparator" w:id="0">
    <w:p w14:paraId="12389EC9" w14:textId="77777777" w:rsidR="00ED3069" w:rsidRDefault="00ED3069" w:rsidP="005839D5">
      <w:pPr>
        <w:spacing w:line="240" w:lineRule="auto"/>
      </w:pPr>
      <w:r>
        <w:continuationSeparator/>
      </w:r>
    </w:p>
  </w:endnote>
  <w:endnote w:type="continuationNotice" w:id="1">
    <w:p w14:paraId="558648AF" w14:textId="77777777" w:rsidR="00ED3069" w:rsidRDefault="00ED306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4E"/>
    <w:family w:val="auto"/>
    <w:pitch w:val="variable"/>
    <w:sig w:usb0="E00002FF" w:usb1="7AC7FFFF" w:usb2="00000012" w:usb3="00000000" w:csb0="0002000D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A2D4" w14:textId="77777777" w:rsidR="00ED3069" w:rsidRDefault="00ED3069" w:rsidP="00341299">
    <w:pPr>
      <w:pStyle w:val="Stopka"/>
      <w:ind w:left="0" w:firstLine="0"/>
    </w:pPr>
  </w:p>
  <w:p w14:paraId="09316DC5" w14:textId="77777777" w:rsidR="00ED3069" w:rsidRDefault="00ED3069" w:rsidP="0049374F">
    <w:pPr>
      <w:pStyle w:val="Stopka"/>
      <w:jc w:val="center"/>
    </w:pPr>
    <w:r w:rsidRPr="007A1D6E">
      <w:rPr>
        <w:rFonts w:eastAsia="Times New Roman"/>
        <w:b/>
        <w:noProof/>
        <w:sz w:val="24"/>
        <w:szCs w:val="24"/>
        <w:lang w:eastAsia="pl-PL"/>
      </w:rPr>
      <w:drawing>
        <wp:inline distT="0" distB="0" distL="0" distR="0" wp14:anchorId="7ABAB3C0" wp14:editId="678EB413">
          <wp:extent cx="5760720" cy="885825"/>
          <wp:effectExtent l="0" t="0" r="0" b="9525"/>
          <wp:docPr id="12" name="Obraz 12" descr="Logo Funduszy Europejskich, flaga Rzeczpospolitej Polskiej, logo Unii Europejskiej -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Logo Funduszy Europejskich, flaga Rzeczpospolitej Polskiej, logo Unii Europejskiej - Europejski Fundusz Społeczny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4CCE5F" w14:textId="77777777" w:rsidR="00ED3069" w:rsidRPr="00341299" w:rsidRDefault="00ED3069">
    <w:pPr>
      <w:pStyle w:val="Stopka"/>
      <w:jc w:val="center"/>
      <w:rPr>
        <w:rFonts w:ascii="Times New Roman" w:hAnsi="Times New Roman"/>
        <w:sz w:val="16"/>
        <w:szCs w:val="16"/>
      </w:rPr>
    </w:pPr>
    <w:r w:rsidRPr="00341299">
      <w:rPr>
        <w:rFonts w:ascii="Times New Roman" w:hAnsi="Times New Roman"/>
        <w:sz w:val="16"/>
        <w:szCs w:val="16"/>
      </w:rPr>
      <w:t xml:space="preserve">Strona </w:t>
    </w:r>
    <w:r w:rsidR="00786108" w:rsidRPr="00341299">
      <w:rPr>
        <w:rFonts w:ascii="Times New Roman" w:hAnsi="Times New Roman"/>
        <w:bCs/>
        <w:sz w:val="16"/>
        <w:szCs w:val="16"/>
      </w:rPr>
      <w:fldChar w:fldCharType="begin"/>
    </w:r>
    <w:r w:rsidRPr="00341299">
      <w:rPr>
        <w:rFonts w:ascii="Times New Roman" w:hAnsi="Times New Roman"/>
        <w:bCs/>
        <w:sz w:val="16"/>
        <w:szCs w:val="16"/>
      </w:rPr>
      <w:instrText>PAGE</w:instrText>
    </w:r>
    <w:r w:rsidR="00786108" w:rsidRPr="00341299">
      <w:rPr>
        <w:rFonts w:ascii="Times New Roman" w:hAnsi="Times New Roman"/>
        <w:bCs/>
        <w:sz w:val="16"/>
        <w:szCs w:val="16"/>
      </w:rPr>
      <w:fldChar w:fldCharType="separate"/>
    </w:r>
    <w:r w:rsidR="00153244">
      <w:rPr>
        <w:rFonts w:ascii="Times New Roman" w:hAnsi="Times New Roman"/>
        <w:bCs/>
        <w:noProof/>
        <w:sz w:val="16"/>
        <w:szCs w:val="16"/>
      </w:rPr>
      <w:t>8</w:t>
    </w:r>
    <w:r w:rsidR="00786108" w:rsidRPr="00341299">
      <w:rPr>
        <w:rFonts w:ascii="Times New Roman" w:hAnsi="Times New Roman"/>
        <w:bCs/>
        <w:sz w:val="16"/>
        <w:szCs w:val="16"/>
      </w:rPr>
      <w:fldChar w:fldCharType="end"/>
    </w:r>
  </w:p>
  <w:p w14:paraId="4595E801" w14:textId="77777777" w:rsidR="00ED3069" w:rsidRPr="009F2719" w:rsidRDefault="00ED3069" w:rsidP="00341299">
    <w:pPr>
      <w:pStyle w:val="Stopka"/>
      <w:ind w:left="0"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E09ED" w14:textId="77777777" w:rsidR="00ED3069" w:rsidRDefault="00ED3069" w:rsidP="005839D5">
      <w:pPr>
        <w:spacing w:line="240" w:lineRule="auto"/>
      </w:pPr>
      <w:r>
        <w:separator/>
      </w:r>
    </w:p>
  </w:footnote>
  <w:footnote w:type="continuationSeparator" w:id="0">
    <w:p w14:paraId="5A55EC6E" w14:textId="77777777" w:rsidR="00ED3069" w:rsidRDefault="00ED3069" w:rsidP="005839D5">
      <w:pPr>
        <w:spacing w:line="240" w:lineRule="auto"/>
      </w:pPr>
      <w:r>
        <w:continuationSeparator/>
      </w:r>
    </w:p>
  </w:footnote>
  <w:footnote w:type="continuationNotice" w:id="1">
    <w:p w14:paraId="3FC7BB49" w14:textId="77777777" w:rsidR="00ED3069" w:rsidRDefault="00ED3069">
      <w:pPr>
        <w:spacing w:line="240" w:lineRule="auto"/>
      </w:pPr>
    </w:p>
  </w:footnote>
  <w:footnote w:id="2">
    <w:p w14:paraId="689F2952" w14:textId="77777777" w:rsidR="00ED3069" w:rsidRPr="00430823" w:rsidRDefault="00ED3069" w:rsidP="00ED3069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53608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53608">
        <w:rPr>
          <w:rFonts w:asciiTheme="minorHAnsi" w:hAnsiTheme="minorHAnsi" w:cstheme="minorHAnsi"/>
          <w:sz w:val="22"/>
          <w:szCs w:val="22"/>
        </w:rPr>
        <w:t xml:space="preserve"> </w:t>
      </w:r>
      <w:r w:rsidRPr="00430823">
        <w:rPr>
          <w:rFonts w:ascii="Arial" w:hAnsi="Arial" w:cs="Arial"/>
          <w:sz w:val="16"/>
          <w:szCs w:val="16"/>
        </w:rPr>
        <w:t xml:space="preserve">Do kategorii osób w innej niekorzystnej sytuacji społecznej </w:t>
      </w:r>
      <w:r w:rsidRPr="00430823">
        <w:rPr>
          <w:rFonts w:ascii="Arial" w:hAnsi="Arial" w:cs="Arial"/>
          <w:sz w:val="16"/>
          <w:szCs w:val="16"/>
          <w:u w:val="single"/>
        </w:rPr>
        <w:t>zalicza się</w:t>
      </w:r>
      <w:r w:rsidRPr="00430823">
        <w:rPr>
          <w:rFonts w:ascii="Arial" w:hAnsi="Arial" w:cs="Arial"/>
          <w:sz w:val="16"/>
          <w:szCs w:val="16"/>
        </w:rPr>
        <w:t xml:space="preserve"> m.in. poniższe grupy: osoby </w:t>
      </w:r>
      <w:r w:rsidR="00945A76" w:rsidRPr="00430823">
        <w:rPr>
          <w:rFonts w:ascii="Arial" w:hAnsi="Arial" w:cs="Arial"/>
          <w:sz w:val="16"/>
          <w:szCs w:val="16"/>
        </w:rPr>
        <w:br/>
      </w:r>
      <w:r w:rsidRPr="00430823">
        <w:rPr>
          <w:rFonts w:ascii="Arial" w:hAnsi="Arial" w:cs="Arial"/>
          <w:sz w:val="16"/>
          <w:szCs w:val="16"/>
        </w:rPr>
        <w:t xml:space="preserve">z wykształceniem niższym niż podstawowe (ISCED 0) będące poza wiekiem typowym dla ukończenia poziomu ISCED1; byli więźniowie; narkomani; osoby bezdomne lub wykluczone z dostępu do mieszkań; osoby </w:t>
      </w:r>
      <w:r w:rsidR="00945A76" w:rsidRPr="00430823">
        <w:rPr>
          <w:rFonts w:ascii="Arial" w:hAnsi="Arial" w:cs="Arial"/>
          <w:sz w:val="16"/>
          <w:szCs w:val="16"/>
        </w:rPr>
        <w:br/>
      </w:r>
      <w:r w:rsidRPr="00430823">
        <w:rPr>
          <w:rFonts w:ascii="Arial" w:hAnsi="Arial" w:cs="Arial"/>
          <w:sz w:val="16"/>
          <w:szCs w:val="16"/>
        </w:rPr>
        <w:t xml:space="preserve">z obszarów wiejskich (osoby przebywające na obszarach słabo zaludnionych zgodnie ze stopniem urbanizacji (DEGURBA kategoria 3). Obszary słabo zaludnione to obszary, na których więcej niż 50% populacji zamieszkuje tereny wiejskie). Za inną niekorzystną sytuację społeczną </w:t>
      </w:r>
      <w:r w:rsidRPr="00430823">
        <w:rPr>
          <w:rFonts w:ascii="Arial" w:hAnsi="Arial" w:cs="Arial"/>
          <w:sz w:val="16"/>
          <w:szCs w:val="16"/>
          <w:u w:val="single"/>
        </w:rPr>
        <w:t>nie uznaje się</w:t>
      </w:r>
      <w:r w:rsidRPr="00430823">
        <w:rPr>
          <w:rFonts w:ascii="Arial" w:hAnsi="Arial" w:cs="Arial"/>
          <w:sz w:val="16"/>
          <w:szCs w:val="16"/>
        </w:rPr>
        <w:t>: niepełnosprawności; bycia migrantem; pochodzenia z gospodarstw domowych bez osób pracujących; pochodzenia z gospodarstw domowych bez osób pracujących z dziećmi na utrzymaniu; pochodzenia</w:t>
      </w:r>
      <w:r w:rsidR="00430823">
        <w:rPr>
          <w:rFonts w:ascii="Arial" w:hAnsi="Arial" w:cs="Arial"/>
          <w:sz w:val="16"/>
          <w:szCs w:val="16"/>
        </w:rPr>
        <w:br/>
      </w:r>
      <w:r w:rsidRPr="00430823">
        <w:rPr>
          <w:rFonts w:ascii="Arial" w:hAnsi="Arial" w:cs="Arial"/>
          <w:sz w:val="16"/>
          <w:szCs w:val="16"/>
        </w:rPr>
        <w:t xml:space="preserve"> z gospodarstw domowych składających się z jednej osoby dorosłej i dzieci pozostających na utrzymaniu; płci; statusu na rynku pracy (np. długotrwałe bezrobocie); wieku; wykształcenia co najmniej na poziomie ISCED 1 (podstawowym).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2E8F" w14:textId="77777777" w:rsidR="00ED3069" w:rsidRPr="00671632" w:rsidRDefault="00D174A9" w:rsidP="00671632">
    <w:pPr>
      <w:pStyle w:val="Nagwek"/>
      <w:ind w:left="0" w:firstLine="0"/>
    </w:pPr>
    <w:r w:rsidRPr="00295378">
      <w:rPr>
        <w:rFonts w:asciiTheme="minorHAnsi" w:eastAsia="Times New Roman" w:hAnsiTheme="minorHAnsi" w:cstheme="minorHAnsi"/>
        <w:b/>
        <w:noProof/>
        <w:sz w:val="24"/>
        <w:szCs w:val="24"/>
        <w:lang w:eastAsia="pl-PL"/>
      </w:rPr>
      <w:drawing>
        <wp:inline distT="0" distB="0" distL="0" distR="0" wp14:anchorId="19A4FD9A" wp14:editId="69A1AEC5">
          <wp:extent cx="5760720" cy="885825"/>
          <wp:effectExtent l="0" t="0" r="0" b="0"/>
          <wp:docPr id="1" name="Obraz 2" descr="Logotypy projektowe - logo Funduszy Europejskich, flaga Rzeczpospolitej Polskiej, logo Unii Europejskiej -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Logotypy projektowe - logo Funduszy Europejskich, flaga Rzeczpospolitej Polskiej, logo Unii Europejskiej - Europejski Fundusz Społeczny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510"/>
      </w:p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2B7A740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00A402E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4A84511"/>
    <w:multiLevelType w:val="hybridMultilevel"/>
    <w:tmpl w:val="78ACC0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87A00"/>
    <w:multiLevelType w:val="hybridMultilevel"/>
    <w:tmpl w:val="52F2A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D576E"/>
    <w:multiLevelType w:val="hybridMultilevel"/>
    <w:tmpl w:val="C6DEB8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678C6"/>
    <w:multiLevelType w:val="hybridMultilevel"/>
    <w:tmpl w:val="4F26EF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1200D"/>
    <w:multiLevelType w:val="hybridMultilevel"/>
    <w:tmpl w:val="E70A08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2F6749"/>
    <w:multiLevelType w:val="hybridMultilevel"/>
    <w:tmpl w:val="5D32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83994"/>
    <w:multiLevelType w:val="hybridMultilevel"/>
    <w:tmpl w:val="29ECC2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41295220">
    <w:abstractNumId w:val="14"/>
  </w:num>
  <w:num w:numId="2" w16cid:durableId="856190813">
    <w:abstractNumId w:val="15"/>
  </w:num>
  <w:num w:numId="3" w16cid:durableId="1542936219">
    <w:abstractNumId w:val="13"/>
  </w:num>
  <w:num w:numId="4" w16cid:durableId="1283075623">
    <w:abstractNumId w:val="12"/>
  </w:num>
  <w:num w:numId="5" w16cid:durableId="1071730039">
    <w:abstractNumId w:val="8"/>
  </w:num>
  <w:num w:numId="6" w16cid:durableId="2127119447">
    <w:abstractNumId w:val="9"/>
  </w:num>
  <w:num w:numId="7" w16cid:durableId="801310963">
    <w:abstractNumId w:val="11"/>
  </w:num>
  <w:num w:numId="8" w16cid:durableId="1582448796">
    <w:abstractNumId w:val="6"/>
  </w:num>
  <w:num w:numId="9" w16cid:durableId="1558082670">
    <w:abstractNumId w:val="7"/>
  </w:num>
  <w:num w:numId="10" w16cid:durableId="133464914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D5"/>
    <w:rsid w:val="00000DCE"/>
    <w:rsid w:val="00000F55"/>
    <w:rsid w:val="00003377"/>
    <w:rsid w:val="0000394F"/>
    <w:rsid w:val="00003E3B"/>
    <w:rsid w:val="00004D5F"/>
    <w:rsid w:val="00005B6E"/>
    <w:rsid w:val="00006DDE"/>
    <w:rsid w:val="00007B3B"/>
    <w:rsid w:val="00010434"/>
    <w:rsid w:val="00015751"/>
    <w:rsid w:val="00017B64"/>
    <w:rsid w:val="0002045F"/>
    <w:rsid w:val="00022130"/>
    <w:rsid w:val="000233A9"/>
    <w:rsid w:val="0002453B"/>
    <w:rsid w:val="00024CF3"/>
    <w:rsid w:val="00024FA4"/>
    <w:rsid w:val="00025D4A"/>
    <w:rsid w:val="00026AC6"/>
    <w:rsid w:val="000307F2"/>
    <w:rsid w:val="000320CE"/>
    <w:rsid w:val="00033D94"/>
    <w:rsid w:val="00036900"/>
    <w:rsid w:val="00036963"/>
    <w:rsid w:val="000369CE"/>
    <w:rsid w:val="00036E8D"/>
    <w:rsid w:val="00037BE7"/>
    <w:rsid w:val="00037F57"/>
    <w:rsid w:val="000409FA"/>
    <w:rsid w:val="00040E8B"/>
    <w:rsid w:val="000415FB"/>
    <w:rsid w:val="00042811"/>
    <w:rsid w:val="00042F8C"/>
    <w:rsid w:val="000436FB"/>
    <w:rsid w:val="00045BAC"/>
    <w:rsid w:val="00045E18"/>
    <w:rsid w:val="0004706B"/>
    <w:rsid w:val="00050883"/>
    <w:rsid w:val="000509A9"/>
    <w:rsid w:val="00054D8B"/>
    <w:rsid w:val="00054FC1"/>
    <w:rsid w:val="000576EE"/>
    <w:rsid w:val="000579AF"/>
    <w:rsid w:val="00057EE8"/>
    <w:rsid w:val="00060F47"/>
    <w:rsid w:val="00061A28"/>
    <w:rsid w:val="0006242A"/>
    <w:rsid w:val="00064DA0"/>
    <w:rsid w:val="00065534"/>
    <w:rsid w:val="00065B15"/>
    <w:rsid w:val="00065B48"/>
    <w:rsid w:val="000676D3"/>
    <w:rsid w:val="00070D46"/>
    <w:rsid w:val="00071E4E"/>
    <w:rsid w:val="00073470"/>
    <w:rsid w:val="00074A7A"/>
    <w:rsid w:val="00075BF8"/>
    <w:rsid w:val="00076071"/>
    <w:rsid w:val="000769CB"/>
    <w:rsid w:val="00077032"/>
    <w:rsid w:val="0007719B"/>
    <w:rsid w:val="00080F4E"/>
    <w:rsid w:val="00082E36"/>
    <w:rsid w:val="00083146"/>
    <w:rsid w:val="000835C5"/>
    <w:rsid w:val="00084877"/>
    <w:rsid w:val="0008720B"/>
    <w:rsid w:val="00090052"/>
    <w:rsid w:val="00094CC3"/>
    <w:rsid w:val="000957FB"/>
    <w:rsid w:val="000A16F3"/>
    <w:rsid w:val="000A1C7B"/>
    <w:rsid w:val="000A3530"/>
    <w:rsid w:val="000A3F40"/>
    <w:rsid w:val="000A44BD"/>
    <w:rsid w:val="000A5999"/>
    <w:rsid w:val="000A6131"/>
    <w:rsid w:val="000A7EA5"/>
    <w:rsid w:val="000B0668"/>
    <w:rsid w:val="000B1B59"/>
    <w:rsid w:val="000B1C65"/>
    <w:rsid w:val="000B1EB5"/>
    <w:rsid w:val="000B2BC5"/>
    <w:rsid w:val="000B3917"/>
    <w:rsid w:val="000B3BB2"/>
    <w:rsid w:val="000B6D49"/>
    <w:rsid w:val="000C0572"/>
    <w:rsid w:val="000C20ED"/>
    <w:rsid w:val="000C2BE9"/>
    <w:rsid w:val="000C2F72"/>
    <w:rsid w:val="000C4111"/>
    <w:rsid w:val="000C44EF"/>
    <w:rsid w:val="000C4A06"/>
    <w:rsid w:val="000C4F30"/>
    <w:rsid w:val="000C4F8D"/>
    <w:rsid w:val="000C5409"/>
    <w:rsid w:val="000C5DF0"/>
    <w:rsid w:val="000C5E66"/>
    <w:rsid w:val="000D03BB"/>
    <w:rsid w:val="000D133E"/>
    <w:rsid w:val="000D2E7A"/>
    <w:rsid w:val="000D6E45"/>
    <w:rsid w:val="000D7660"/>
    <w:rsid w:val="000D77E7"/>
    <w:rsid w:val="000E26D1"/>
    <w:rsid w:val="000E35F2"/>
    <w:rsid w:val="000E3606"/>
    <w:rsid w:val="000E5390"/>
    <w:rsid w:val="000E6342"/>
    <w:rsid w:val="000E63B7"/>
    <w:rsid w:val="000F30A1"/>
    <w:rsid w:val="000F3B27"/>
    <w:rsid w:val="000F4976"/>
    <w:rsid w:val="000F7230"/>
    <w:rsid w:val="00101BD6"/>
    <w:rsid w:val="00101FDD"/>
    <w:rsid w:val="001036AB"/>
    <w:rsid w:val="00104D77"/>
    <w:rsid w:val="00105527"/>
    <w:rsid w:val="00105CF0"/>
    <w:rsid w:val="001077AC"/>
    <w:rsid w:val="001106CB"/>
    <w:rsid w:val="001108DE"/>
    <w:rsid w:val="001118D1"/>
    <w:rsid w:val="00111B85"/>
    <w:rsid w:val="001149C9"/>
    <w:rsid w:val="00114A31"/>
    <w:rsid w:val="00114BE1"/>
    <w:rsid w:val="00114DC8"/>
    <w:rsid w:val="00115BAC"/>
    <w:rsid w:val="001168EC"/>
    <w:rsid w:val="0011739A"/>
    <w:rsid w:val="00120EE5"/>
    <w:rsid w:val="001211AD"/>
    <w:rsid w:val="0012210A"/>
    <w:rsid w:val="00122857"/>
    <w:rsid w:val="00122A2C"/>
    <w:rsid w:val="0012506D"/>
    <w:rsid w:val="00125863"/>
    <w:rsid w:val="00125961"/>
    <w:rsid w:val="00127780"/>
    <w:rsid w:val="001278CE"/>
    <w:rsid w:val="00130C45"/>
    <w:rsid w:val="001326F7"/>
    <w:rsid w:val="001328EE"/>
    <w:rsid w:val="00134374"/>
    <w:rsid w:val="00134FDE"/>
    <w:rsid w:val="00135E8B"/>
    <w:rsid w:val="0014200F"/>
    <w:rsid w:val="0014220F"/>
    <w:rsid w:val="00142CBE"/>
    <w:rsid w:val="0014387F"/>
    <w:rsid w:val="00143CA3"/>
    <w:rsid w:val="0014595E"/>
    <w:rsid w:val="00145DA4"/>
    <w:rsid w:val="00147F6E"/>
    <w:rsid w:val="00151023"/>
    <w:rsid w:val="00152CB2"/>
    <w:rsid w:val="00153141"/>
    <w:rsid w:val="00153244"/>
    <w:rsid w:val="00153961"/>
    <w:rsid w:val="0015399E"/>
    <w:rsid w:val="00155F6A"/>
    <w:rsid w:val="00156824"/>
    <w:rsid w:val="001569F6"/>
    <w:rsid w:val="001578DD"/>
    <w:rsid w:val="001610AE"/>
    <w:rsid w:val="0016163E"/>
    <w:rsid w:val="00161B66"/>
    <w:rsid w:val="00161FE7"/>
    <w:rsid w:val="00162616"/>
    <w:rsid w:val="0016430B"/>
    <w:rsid w:val="001656E4"/>
    <w:rsid w:val="00167B12"/>
    <w:rsid w:val="0017093E"/>
    <w:rsid w:val="00172035"/>
    <w:rsid w:val="00172D15"/>
    <w:rsid w:val="00173F9C"/>
    <w:rsid w:val="00174143"/>
    <w:rsid w:val="00177F7B"/>
    <w:rsid w:val="001800D0"/>
    <w:rsid w:val="00180E64"/>
    <w:rsid w:val="00181130"/>
    <w:rsid w:val="00181157"/>
    <w:rsid w:val="00182934"/>
    <w:rsid w:val="00182953"/>
    <w:rsid w:val="0018479B"/>
    <w:rsid w:val="00187CD5"/>
    <w:rsid w:val="00190459"/>
    <w:rsid w:val="00190505"/>
    <w:rsid w:val="00191801"/>
    <w:rsid w:val="00191A4C"/>
    <w:rsid w:val="00194C33"/>
    <w:rsid w:val="0019630C"/>
    <w:rsid w:val="001A058B"/>
    <w:rsid w:val="001A0827"/>
    <w:rsid w:val="001A08BD"/>
    <w:rsid w:val="001A0CAE"/>
    <w:rsid w:val="001A135D"/>
    <w:rsid w:val="001A3036"/>
    <w:rsid w:val="001A4EA8"/>
    <w:rsid w:val="001A59FD"/>
    <w:rsid w:val="001A71FB"/>
    <w:rsid w:val="001B0E3E"/>
    <w:rsid w:val="001B163B"/>
    <w:rsid w:val="001B2EF5"/>
    <w:rsid w:val="001B3724"/>
    <w:rsid w:val="001B415D"/>
    <w:rsid w:val="001B6205"/>
    <w:rsid w:val="001B74DB"/>
    <w:rsid w:val="001B77D6"/>
    <w:rsid w:val="001C1423"/>
    <w:rsid w:val="001C2660"/>
    <w:rsid w:val="001C2C8A"/>
    <w:rsid w:val="001C428D"/>
    <w:rsid w:val="001C464C"/>
    <w:rsid w:val="001C7E87"/>
    <w:rsid w:val="001D1BB0"/>
    <w:rsid w:val="001D2EAA"/>
    <w:rsid w:val="001D3448"/>
    <w:rsid w:val="001D514E"/>
    <w:rsid w:val="001D7111"/>
    <w:rsid w:val="001E08BC"/>
    <w:rsid w:val="001E12F8"/>
    <w:rsid w:val="001E2123"/>
    <w:rsid w:val="001E3D0D"/>
    <w:rsid w:val="001E51CB"/>
    <w:rsid w:val="001E5D61"/>
    <w:rsid w:val="001E6F57"/>
    <w:rsid w:val="001E7FC5"/>
    <w:rsid w:val="001F0261"/>
    <w:rsid w:val="001F375F"/>
    <w:rsid w:val="001F3827"/>
    <w:rsid w:val="001F42B7"/>
    <w:rsid w:val="001F4492"/>
    <w:rsid w:val="001F4D12"/>
    <w:rsid w:val="001F7761"/>
    <w:rsid w:val="00200D36"/>
    <w:rsid w:val="00201652"/>
    <w:rsid w:val="00201F35"/>
    <w:rsid w:val="0020239A"/>
    <w:rsid w:val="00203651"/>
    <w:rsid w:val="002049BF"/>
    <w:rsid w:val="0020556E"/>
    <w:rsid w:val="00205EE3"/>
    <w:rsid w:val="002070AA"/>
    <w:rsid w:val="002074E1"/>
    <w:rsid w:val="0020759F"/>
    <w:rsid w:val="00207BE5"/>
    <w:rsid w:val="00207D4D"/>
    <w:rsid w:val="00210790"/>
    <w:rsid w:val="00211B09"/>
    <w:rsid w:val="002130D5"/>
    <w:rsid w:val="0021325D"/>
    <w:rsid w:val="00213800"/>
    <w:rsid w:val="00213820"/>
    <w:rsid w:val="002139DC"/>
    <w:rsid w:val="00215281"/>
    <w:rsid w:val="00216073"/>
    <w:rsid w:val="00217FC6"/>
    <w:rsid w:val="002216EA"/>
    <w:rsid w:val="002226D0"/>
    <w:rsid w:val="0022364C"/>
    <w:rsid w:val="002237AF"/>
    <w:rsid w:val="00224950"/>
    <w:rsid w:val="00224E48"/>
    <w:rsid w:val="00226809"/>
    <w:rsid w:val="002271B4"/>
    <w:rsid w:val="002302E4"/>
    <w:rsid w:val="002308A3"/>
    <w:rsid w:val="00230D38"/>
    <w:rsid w:val="00234CCE"/>
    <w:rsid w:val="00241A6B"/>
    <w:rsid w:val="00242AE3"/>
    <w:rsid w:val="00242E02"/>
    <w:rsid w:val="002444EC"/>
    <w:rsid w:val="002450E5"/>
    <w:rsid w:val="0024666A"/>
    <w:rsid w:val="002473EC"/>
    <w:rsid w:val="002479D7"/>
    <w:rsid w:val="00250143"/>
    <w:rsid w:val="0025033E"/>
    <w:rsid w:val="002507AD"/>
    <w:rsid w:val="00252088"/>
    <w:rsid w:val="00252FA8"/>
    <w:rsid w:val="00253774"/>
    <w:rsid w:val="00255820"/>
    <w:rsid w:val="00257A8E"/>
    <w:rsid w:val="0026075A"/>
    <w:rsid w:val="00260F94"/>
    <w:rsid w:val="00261D5C"/>
    <w:rsid w:val="00263191"/>
    <w:rsid w:val="00263395"/>
    <w:rsid w:val="002664ED"/>
    <w:rsid w:val="00266D8D"/>
    <w:rsid w:val="002675F0"/>
    <w:rsid w:val="002702A9"/>
    <w:rsid w:val="00272A06"/>
    <w:rsid w:val="00274DE2"/>
    <w:rsid w:val="00275059"/>
    <w:rsid w:val="002760C1"/>
    <w:rsid w:val="00276266"/>
    <w:rsid w:val="00281971"/>
    <w:rsid w:val="00284B06"/>
    <w:rsid w:val="002855FA"/>
    <w:rsid w:val="002867E7"/>
    <w:rsid w:val="00287ACE"/>
    <w:rsid w:val="00291EE0"/>
    <w:rsid w:val="00292A62"/>
    <w:rsid w:val="00293469"/>
    <w:rsid w:val="00295378"/>
    <w:rsid w:val="00295B95"/>
    <w:rsid w:val="00296D84"/>
    <w:rsid w:val="002973E2"/>
    <w:rsid w:val="00297E16"/>
    <w:rsid w:val="002A037B"/>
    <w:rsid w:val="002A1E48"/>
    <w:rsid w:val="002A5756"/>
    <w:rsid w:val="002A70D8"/>
    <w:rsid w:val="002A7DEF"/>
    <w:rsid w:val="002B28EE"/>
    <w:rsid w:val="002B35C0"/>
    <w:rsid w:val="002B46BE"/>
    <w:rsid w:val="002B73E9"/>
    <w:rsid w:val="002B76D6"/>
    <w:rsid w:val="002C03B8"/>
    <w:rsid w:val="002C0D2C"/>
    <w:rsid w:val="002C2A21"/>
    <w:rsid w:val="002C2FEF"/>
    <w:rsid w:val="002C31C5"/>
    <w:rsid w:val="002C3DCA"/>
    <w:rsid w:val="002C4E74"/>
    <w:rsid w:val="002C510E"/>
    <w:rsid w:val="002C62AE"/>
    <w:rsid w:val="002C7A8D"/>
    <w:rsid w:val="002D00E5"/>
    <w:rsid w:val="002D386E"/>
    <w:rsid w:val="002D4155"/>
    <w:rsid w:val="002D5D94"/>
    <w:rsid w:val="002D7564"/>
    <w:rsid w:val="002E1283"/>
    <w:rsid w:val="002E392D"/>
    <w:rsid w:val="002E685E"/>
    <w:rsid w:val="002E7599"/>
    <w:rsid w:val="002F034F"/>
    <w:rsid w:val="002F22F6"/>
    <w:rsid w:val="002F2D3B"/>
    <w:rsid w:val="002F3686"/>
    <w:rsid w:val="002F68C8"/>
    <w:rsid w:val="002F6E0E"/>
    <w:rsid w:val="002F7600"/>
    <w:rsid w:val="003008A6"/>
    <w:rsid w:val="00300DE3"/>
    <w:rsid w:val="00302FA5"/>
    <w:rsid w:val="0030511D"/>
    <w:rsid w:val="0030634C"/>
    <w:rsid w:val="00306953"/>
    <w:rsid w:val="003071C3"/>
    <w:rsid w:val="00310653"/>
    <w:rsid w:val="0031072C"/>
    <w:rsid w:val="00310C22"/>
    <w:rsid w:val="00310EA8"/>
    <w:rsid w:val="00311094"/>
    <w:rsid w:val="00311979"/>
    <w:rsid w:val="003142EF"/>
    <w:rsid w:val="0031556E"/>
    <w:rsid w:val="0032031F"/>
    <w:rsid w:val="0032580A"/>
    <w:rsid w:val="00326F5C"/>
    <w:rsid w:val="003270DC"/>
    <w:rsid w:val="003311F3"/>
    <w:rsid w:val="003313C8"/>
    <w:rsid w:val="003315DB"/>
    <w:rsid w:val="00332F72"/>
    <w:rsid w:val="003330F7"/>
    <w:rsid w:val="00333407"/>
    <w:rsid w:val="00334135"/>
    <w:rsid w:val="0033626F"/>
    <w:rsid w:val="00336ED2"/>
    <w:rsid w:val="00340992"/>
    <w:rsid w:val="00340C16"/>
    <w:rsid w:val="003411E3"/>
    <w:rsid w:val="00341299"/>
    <w:rsid w:val="00341D44"/>
    <w:rsid w:val="00344D5D"/>
    <w:rsid w:val="003452FB"/>
    <w:rsid w:val="00345745"/>
    <w:rsid w:val="00347575"/>
    <w:rsid w:val="00350057"/>
    <w:rsid w:val="003505B8"/>
    <w:rsid w:val="00351945"/>
    <w:rsid w:val="00351B03"/>
    <w:rsid w:val="00352F6D"/>
    <w:rsid w:val="00352F84"/>
    <w:rsid w:val="003532BD"/>
    <w:rsid w:val="003536C9"/>
    <w:rsid w:val="00353C68"/>
    <w:rsid w:val="00353FCB"/>
    <w:rsid w:val="00354FB3"/>
    <w:rsid w:val="00355C1B"/>
    <w:rsid w:val="003565F8"/>
    <w:rsid w:val="00357C70"/>
    <w:rsid w:val="00360330"/>
    <w:rsid w:val="00361199"/>
    <w:rsid w:val="00362427"/>
    <w:rsid w:val="00364E14"/>
    <w:rsid w:val="00365603"/>
    <w:rsid w:val="00366413"/>
    <w:rsid w:val="003676A1"/>
    <w:rsid w:val="00367F1F"/>
    <w:rsid w:val="0037011C"/>
    <w:rsid w:val="003727D7"/>
    <w:rsid w:val="003733F4"/>
    <w:rsid w:val="00373A1F"/>
    <w:rsid w:val="00373F29"/>
    <w:rsid w:val="00374179"/>
    <w:rsid w:val="00374DF3"/>
    <w:rsid w:val="00375CF7"/>
    <w:rsid w:val="00376082"/>
    <w:rsid w:val="00377118"/>
    <w:rsid w:val="0038117C"/>
    <w:rsid w:val="00381C6A"/>
    <w:rsid w:val="0038213B"/>
    <w:rsid w:val="003822C2"/>
    <w:rsid w:val="00383102"/>
    <w:rsid w:val="00386AA5"/>
    <w:rsid w:val="00387707"/>
    <w:rsid w:val="00387741"/>
    <w:rsid w:val="00393A97"/>
    <w:rsid w:val="003943BB"/>
    <w:rsid w:val="00394BE8"/>
    <w:rsid w:val="00397558"/>
    <w:rsid w:val="00397BB7"/>
    <w:rsid w:val="003A01C0"/>
    <w:rsid w:val="003A2AC5"/>
    <w:rsid w:val="003A410D"/>
    <w:rsid w:val="003A4BDB"/>
    <w:rsid w:val="003A4D81"/>
    <w:rsid w:val="003A6177"/>
    <w:rsid w:val="003A655A"/>
    <w:rsid w:val="003A7E74"/>
    <w:rsid w:val="003B0298"/>
    <w:rsid w:val="003B0A97"/>
    <w:rsid w:val="003B170C"/>
    <w:rsid w:val="003B2BC3"/>
    <w:rsid w:val="003B5B04"/>
    <w:rsid w:val="003B5F89"/>
    <w:rsid w:val="003C35F2"/>
    <w:rsid w:val="003C3921"/>
    <w:rsid w:val="003C4ECE"/>
    <w:rsid w:val="003C52B6"/>
    <w:rsid w:val="003C63CE"/>
    <w:rsid w:val="003D09D0"/>
    <w:rsid w:val="003D1003"/>
    <w:rsid w:val="003D1AAB"/>
    <w:rsid w:val="003D3DB8"/>
    <w:rsid w:val="003D7C2A"/>
    <w:rsid w:val="003E1196"/>
    <w:rsid w:val="003E1B08"/>
    <w:rsid w:val="003E1F73"/>
    <w:rsid w:val="003E304D"/>
    <w:rsid w:val="003E5499"/>
    <w:rsid w:val="003E5AB8"/>
    <w:rsid w:val="003E6A1E"/>
    <w:rsid w:val="003E7034"/>
    <w:rsid w:val="003E7078"/>
    <w:rsid w:val="003F19AA"/>
    <w:rsid w:val="003F1D4C"/>
    <w:rsid w:val="003F21EA"/>
    <w:rsid w:val="003F2CBF"/>
    <w:rsid w:val="003F2D0F"/>
    <w:rsid w:val="003F468E"/>
    <w:rsid w:val="003F482D"/>
    <w:rsid w:val="003F4945"/>
    <w:rsid w:val="003F4CD2"/>
    <w:rsid w:val="003F50E2"/>
    <w:rsid w:val="003F6F14"/>
    <w:rsid w:val="00402055"/>
    <w:rsid w:val="004020C0"/>
    <w:rsid w:val="00402BCF"/>
    <w:rsid w:val="00403F52"/>
    <w:rsid w:val="00404E5D"/>
    <w:rsid w:val="0041022A"/>
    <w:rsid w:val="00410258"/>
    <w:rsid w:val="004104CB"/>
    <w:rsid w:val="00410A15"/>
    <w:rsid w:val="00411B34"/>
    <w:rsid w:val="00412AF5"/>
    <w:rsid w:val="00412DB9"/>
    <w:rsid w:val="00413F3A"/>
    <w:rsid w:val="00414E1D"/>
    <w:rsid w:val="004153E9"/>
    <w:rsid w:val="00415B4B"/>
    <w:rsid w:val="00421686"/>
    <w:rsid w:val="00421E21"/>
    <w:rsid w:val="004229CB"/>
    <w:rsid w:val="00423E8A"/>
    <w:rsid w:val="00423FCA"/>
    <w:rsid w:val="004248B9"/>
    <w:rsid w:val="004251B2"/>
    <w:rsid w:val="004267EF"/>
    <w:rsid w:val="00426FD0"/>
    <w:rsid w:val="00430823"/>
    <w:rsid w:val="00431395"/>
    <w:rsid w:val="004319A0"/>
    <w:rsid w:val="00432635"/>
    <w:rsid w:val="004327E2"/>
    <w:rsid w:val="0043324E"/>
    <w:rsid w:val="004340CD"/>
    <w:rsid w:val="00435724"/>
    <w:rsid w:val="00435C9D"/>
    <w:rsid w:val="00436232"/>
    <w:rsid w:val="00436265"/>
    <w:rsid w:val="00436787"/>
    <w:rsid w:val="004372AD"/>
    <w:rsid w:val="00437CC8"/>
    <w:rsid w:val="0044075C"/>
    <w:rsid w:val="004412DA"/>
    <w:rsid w:val="00445CEA"/>
    <w:rsid w:val="0044629B"/>
    <w:rsid w:val="0045199A"/>
    <w:rsid w:val="00452151"/>
    <w:rsid w:val="00454C64"/>
    <w:rsid w:val="0045522F"/>
    <w:rsid w:val="004569B5"/>
    <w:rsid w:val="00456D74"/>
    <w:rsid w:val="004574EB"/>
    <w:rsid w:val="0046226C"/>
    <w:rsid w:val="00466FB2"/>
    <w:rsid w:val="0046772F"/>
    <w:rsid w:val="004707C5"/>
    <w:rsid w:val="00471840"/>
    <w:rsid w:val="00474867"/>
    <w:rsid w:val="00474ECD"/>
    <w:rsid w:val="00480DF8"/>
    <w:rsid w:val="00480F98"/>
    <w:rsid w:val="0048102F"/>
    <w:rsid w:val="00481151"/>
    <w:rsid w:val="0048137B"/>
    <w:rsid w:val="00483DEE"/>
    <w:rsid w:val="00486217"/>
    <w:rsid w:val="0048656B"/>
    <w:rsid w:val="00487AA7"/>
    <w:rsid w:val="00492197"/>
    <w:rsid w:val="0049374F"/>
    <w:rsid w:val="00493DB9"/>
    <w:rsid w:val="00496D82"/>
    <w:rsid w:val="00497303"/>
    <w:rsid w:val="004B0B76"/>
    <w:rsid w:val="004B236B"/>
    <w:rsid w:val="004B2CE2"/>
    <w:rsid w:val="004B2F6B"/>
    <w:rsid w:val="004B3F75"/>
    <w:rsid w:val="004B5F09"/>
    <w:rsid w:val="004B604E"/>
    <w:rsid w:val="004B65E6"/>
    <w:rsid w:val="004B6702"/>
    <w:rsid w:val="004C0649"/>
    <w:rsid w:val="004C1480"/>
    <w:rsid w:val="004C1EF8"/>
    <w:rsid w:val="004C3530"/>
    <w:rsid w:val="004C3978"/>
    <w:rsid w:val="004C6ACB"/>
    <w:rsid w:val="004C6CC3"/>
    <w:rsid w:val="004C7632"/>
    <w:rsid w:val="004C79B0"/>
    <w:rsid w:val="004C7F82"/>
    <w:rsid w:val="004D0BA9"/>
    <w:rsid w:val="004D1A88"/>
    <w:rsid w:val="004D4FFA"/>
    <w:rsid w:val="004D5451"/>
    <w:rsid w:val="004D59DA"/>
    <w:rsid w:val="004D5A1E"/>
    <w:rsid w:val="004D5A25"/>
    <w:rsid w:val="004D5AB3"/>
    <w:rsid w:val="004E1561"/>
    <w:rsid w:val="004E1DBD"/>
    <w:rsid w:val="004E1E40"/>
    <w:rsid w:val="004E21A5"/>
    <w:rsid w:val="004E6FC5"/>
    <w:rsid w:val="004E7311"/>
    <w:rsid w:val="004F012F"/>
    <w:rsid w:val="004F1774"/>
    <w:rsid w:val="004F2EE3"/>
    <w:rsid w:val="004F2F2B"/>
    <w:rsid w:val="004F4895"/>
    <w:rsid w:val="004F62CE"/>
    <w:rsid w:val="00500158"/>
    <w:rsid w:val="005002BB"/>
    <w:rsid w:val="005010CF"/>
    <w:rsid w:val="005026BB"/>
    <w:rsid w:val="0050278F"/>
    <w:rsid w:val="00503236"/>
    <w:rsid w:val="005045E1"/>
    <w:rsid w:val="00504CCD"/>
    <w:rsid w:val="00505187"/>
    <w:rsid w:val="0050607E"/>
    <w:rsid w:val="00510C53"/>
    <w:rsid w:val="00510FB1"/>
    <w:rsid w:val="005121D7"/>
    <w:rsid w:val="00512B37"/>
    <w:rsid w:val="00512D0D"/>
    <w:rsid w:val="005131AA"/>
    <w:rsid w:val="00514C51"/>
    <w:rsid w:val="0051632F"/>
    <w:rsid w:val="005173BF"/>
    <w:rsid w:val="005174D5"/>
    <w:rsid w:val="00517BE8"/>
    <w:rsid w:val="00520572"/>
    <w:rsid w:val="00520A4C"/>
    <w:rsid w:val="005222E1"/>
    <w:rsid w:val="00522FB6"/>
    <w:rsid w:val="00524876"/>
    <w:rsid w:val="00525316"/>
    <w:rsid w:val="0052570D"/>
    <w:rsid w:val="005262BB"/>
    <w:rsid w:val="00531C52"/>
    <w:rsid w:val="00533F36"/>
    <w:rsid w:val="00534D57"/>
    <w:rsid w:val="005360A3"/>
    <w:rsid w:val="005408A6"/>
    <w:rsid w:val="00541F0B"/>
    <w:rsid w:val="00541FAD"/>
    <w:rsid w:val="005433B5"/>
    <w:rsid w:val="0054377E"/>
    <w:rsid w:val="00543BB9"/>
    <w:rsid w:val="00543F70"/>
    <w:rsid w:val="00545356"/>
    <w:rsid w:val="00545CC5"/>
    <w:rsid w:val="00545DD2"/>
    <w:rsid w:val="005473F6"/>
    <w:rsid w:val="00547AB5"/>
    <w:rsid w:val="00554252"/>
    <w:rsid w:val="00554F00"/>
    <w:rsid w:val="005563A2"/>
    <w:rsid w:val="00557533"/>
    <w:rsid w:val="00562CDC"/>
    <w:rsid w:val="0056519E"/>
    <w:rsid w:val="00565C98"/>
    <w:rsid w:val="00565CA1"/>
    <w:rsid w:val="00566438"/>
    <w:rsid w:val="00567F48"/>
    <w:rsid w:val="00570279"/>
    <w:rsid w:val="005720FF"/>
    <w:rsid w:val="0057355D"/>
    <w:rsid w:val="00573B33"/>
    <w:rsid w:val="00575134"/>
    <w:rsid w:val="00575D89"/>
    <w:rsid w:val="005772F0"/>
    <w:rsid w:val="00577409"/>
    <w:rsid w:val="00577B58"/>
    <w:rsid w:val="00577D57"/>
    <w:rsid w:val="005809F4"/>
    <w:rsid w:val="00580DFC"/>
    <w:rsid w:val="005839D5"/>
    <w:rsid w:val="00586196"/>
    <w:rsid w:val="0059009B"/>
    <w:rsid w:val="005909F3"/>
    <w:rsid w:val="00590B5D"/>
    <w:rsid w:val="00591B6C"/>
    <w:rsid w:val="00591E2B"/>
    <w:rsid w:val="00594922"/>
    <w:rsid w:val="005A1AAF"/>
    <w:rsid w:val="005A2380"/>
    <w:rsid w:val="005A240C"/>
    <w:rsid w:val="005A33A5"/>
    <w:rsid w:val="005A3FAF"/>
    <w:rsid w:val="005A4FB8"/>
    <w:rsid w:val="005A52DE"/>
    <w:rsid w:val="005A534D"/>
    <w:rsid w:val="005A6AF7"/>
    <w:rsid w:val="005A74B7"/>
    <w:rsid w:val="005A7ACD"/>
    <w:rsid w:val="005B0268"/>
    <w:rsid w:val="005B0D2E"/>
    <w:rsid w:val="005B31A5"/>
    <w:rsid w:val="005B36FC"/>
    <w:rsid w:val="005B3E8F"/>
    <w:rsid w:val="005B42D1"/>
    <w:rsid w:val="005B4A80"/>
    <w:rsid w:val="005B5A58"/>
    <w:rsid w:val="005B5A73"/>
    <w:rsid w:val="005B64F5"/>
    <w:rsid w:val="005B7397"/>
    <w:rsid w:val="005B7935"/>
    <w:rsid w:val="005C0AAD"/>
    <w:rsid w:val="005C26FE"/>
    <w:rsid w:val="005C29E6"/>
    <w:rsid w:val="005C2CFD"/>
    <w:rsid w:val="005C3A41"/>
    <w:rsid w:val="005C3F11"/>
    <w:rsid w:val="005C4B05"/>
    <w:rsid w:val="005C5DB3"/>
    <w:rsid w:val="005C6872"/>
    <w:rsid w:val="005C7F25"/>
    <w:rsid w:val="005D1584"/>
    <w:rsid w:val="005D2600"/>
    <w:rsid w:val="005D2D19"/>
    <w:rsid w:val="005D510A"/>
    <w:rsid w:val="005D67EE"/>
    <w:rsid w:val="005E1AED"/>
    <w:rsid w:val="005E223D"/>
    <w:rsid w:val="005E299C"/>
    <w:rsid w:val="005E2BB1"/>
    <w:rsid w:val="005E4A7E"/>
    <w:rsid w:val="005E55C7"/>
    <w:rsid w:val="005E5707"/>
    <w:rsid w:val="005F1E45"/>
    <w:rsid w:val="005F43EF"/>
    <w:rsid w:val="0060001B"/>
    <w:rsid w:val="00600457"/>
    <w:rsid w:val="00601AA5"/>
    <w:rsid w:val="00601BBB"/>
    <w:rsid w:val="00601F96"/>
    <w:rsid w:val="0060219E"/>
    <w:rsid w:val="006023E0"/>
    <w:rsid w:val="00603BD8"/>
    <w:rsid w:val="00605C77"/>
    <w:rsid w:val="00606F12"/>
    <w:rsid w:val="006071AD"/>
    <w:rsid w:val="00607572"/>
    <w:rsid w:val="00610340"/>
    <w:rsid w:val="00613524"/>
    <w:rsid w:val="0061393C"/>
    <w:rsid w:val="006139E7"/>
    <w:rsid w:val="006143FC"/>
    <w:rsid w:val="006155F6"/>
    <w:rsid w:val="006157AC"/>
    <w:rsid w:val="00616F22"/>
    <w:rsid w:val="00620047"/>
    <w:rsid w:val="0062165B"/>
    <w:rsid w:val="00621AA6"/>
    <w:rsid w:val="00623954"/>
    <w:rsid w:val="006242EC"/>
    <w:rsid w:val="00624495"/>
    <w:rsid w:val="006246B7"/>
    <w:rsid w:val="00626D90"/>
    <w:rsid w:val="0062771B"/>
    <w:rsid w:val="00627C06"/>
    <w:rsid w:val="0063186D"/>
    <w:rsid w:val="00631BAB"/>
    <w:rsid w:val="0063202A"/>
    <w:rsid w:val="0063213F"/>
    <w:rsid w:val="00633FF8"/>
    <w:rsid w:val="00634635"/>
    <w:rsid w:val="00636989"/>
    <w:rsid w:val="0063745A"/>
    <w:rsid w:val="0064505F"/>
    <w:rsid w:val="006455D8"/>
    <w:rsid w:val="0064609A"/>
    <w:rsid w:val="00646825"/>
    <w:rsid w:val="00650827"/>
    <w:rsid w:val="006513D5"/>
    <w:rsid w:val="006529A9"/>
    <w:rsid w:val="00653B89"/>
    <w:rsid w:val="006541F7"/>
    <w:rsid w:val="0066142B"/>
    <w:rsid w:val="006617D6"/>
    <w:rsid w:val="00661B20"/>
    <w:rsid w:val="00663F2B"/>
    <w:rsid w:val="006644D7"/>
    <w:rsid w:val="00665EF3"/>
    <w:rsid w:val="00666F22"/>
    <w:rsid w:val="00667FD8"/>
    <w:rsid w:val="00670037"/>
    <w:rsid w:val="00670EDE"/>
    <w:rsid w:val="00671632"/>
    <w:rsid w:val="00671B30"/>
    <w:rsid w:val="00672513"/>
    <w:rsid w:val="0067257B"/>
    <w:rsid w:val="00675590"/>
    <w:rsid w:val="0068167B"/>
    <w:rsid w:val="00684E69"/>
    <w:rsid w:val="00686A09"/>
    <w:rsid w:val="006908FE"/>
    <w:rsid w:val="00691AE8"/>
    <w:rsid w:val="00692754"/>
    <w:rsid w:val="00692B8A"/>
    <w:rsid w:val="00693372"/>
    <w:rsid w:val="00694EF7"/>
    <w:rsid w:val="0069501F"/>
    <w:rsid w:val="006A3275"/>
    <w:rsid w:val="006A3BDA"/>
    <w:rsid w:val="006B105D"/>
    <w:rsid w:val="006B1650"/>
    <w:rsid w:val="006B6CE3"/>
    <w:rsid w:val="006B727E"/>
    <w:rsid w:val="006B7420"/>
    <w:rsid w:val="006C10B6"/>
    <w:rsid w:val="006C17E8"/>
    <w:rsid w:val="006C6905"/>
    <w:rsid w:val="006C70A1"/>
    <w:rsid w:val="006D0B38"/>
    <w:rsid w:val="006D10AB"/>
    <w:rsid w:val="006D23B4"/>
    <w:rsid w:val="006D292E"/>
    <w:rsid w:val="006D5F15"/>
    <w:rsid w:val="006D61BE"/>
    <w:rsid w:val="006D64DB"/>
    <w:rsid w:val="006D7576"/>
    <w:rsid w:val="006E1693"/>
    <w:rsid w:val="006E1CC4"/>
    <w:rsid w:val="006E1F26"/>
    <w:rsid w:val="006E39F9"/>
    <w:rsid w:val="006E4175"/>
    <w:rsid w:val="006E54F8"/>
    <w:rsid w:val="006E75E5"/>
    <w:rsid w:val="006F0C8F"/>
    <w:rsid w:val="006F1D68"/>
    <w:rsid w:val="006F6F7E"/>
    <w:rsid w:val="006F7E7E"/>
    <w:rsid w:val="007003B4"/>
    <w:rsid w:val="00700942"/>
    <w:rsid w:val="00700E6B"/>
    <w:rsid w:val="00700F6E"/>
    <w:rsid w:val="007018A8"/>
    <w:rsid w:val="00701A92"/>
    <w:rsid w:val="00702179"/>
    <w:rsid w:val="0070290B"/>
    <w:rsid w:val="007030EA"/>
    <w:rsid w:val="0070553A"/>
    <w:rsid w:val="00710559"/>
    <w:rsid w:val="00711A89"/>
    <w:rsid w:val="007128CE"/>
    <w:rsid w:val="00712A6B"/>
    <w:rsid w:val="00713570"/>
    <w:rsid w:val="007144EC"/>
    <w:rsid w:val="00714F61"/>
    <w:rsid w:val="0071591F"/>
    <w:rsid w:val="007166C2"/>
    <w:rsid w:val="007171B2"/>
    <w:rsid w:val="007172E5"/>
    <w:rsid w:val="00721299"/>
    <w:rsid w:val="007214B6"/>
    <w:rsid w:val="00721FD0"/>
    <w:rsid w:val="00726759"/>
    <w:rsid w:val="007273D4"/>
    <w:rsid w:val="00727698"/>
    <w:rsid w:val="00727968"/>
    <w:rsid w:val="00727EB9"/>
    <w:rsid w:val="007310C0"/>
    <w:rsid w:val="007321EF"/>
    <w:rsid w:val="00733B5F"/>
    <w:rsid w:val="00733CFF"/>
    <w:rsid w:val="00734914"/>
    <w:rsid w:val="00734D7F"/>
    <w:rsid w:val="00736167"/>
    <w:rsid w:val="007375AF"/>
    <w:rsid w:val="00740D2B"/>
    <w:rsid w:val="0074110A"/>
    <w:rsid w:val="007434D7"/>
    <w:rsid w:val="00744873"/>
    <w:rsid w:val="00744A89"/>
    <w:rsid w:val="00744C58"/>
    <w:rsid w:val="0074754C"/>
    <w:rsid w:val="0074774E"/>
    <w:rsid w:val="007512FB"/>
    <w:rsid w:val="00752D35"/>
    <w:rsid w:val="00753608"/>
    <w:rsid w:val="00754ED6"/>
    <w:rsid w:val="007569FC"/>
    <w:rsid w:val="00756B36"/>
    <w:rsid w:val="007571CA"/>
    <w:rsid w:val="00757700"/>
    <w:rsid w:val="00757E8F"/>
    <w:rsid w:val="0076209F"/>
    <w:rsid w:val="0076254E"/>
    <w:rsid w:val="007631FF"/>
    <w:rsid w:val="0076364C"/>
    <w:rsid w:val="00763723"/>
    <w:rsid w:val="00764772"/>
    <w:rsid w:val="00767EE6"/>
    <w:rsid w:val="0077392F"/>
    <w:rsid w:val="007755BC"/>
    <w:rsid w:val="007755E9"/>
    <w:rsid w:val="00775D4D"/>
    <w:rsid w:val="00777797"/>
    <w:rsid w:val="00777B38"/>
    <w:rsid w:val="00780BF4"/>
    <w:rsid w:val="00782AC9"/>
    <w:rsid w:val="00782E58"/>
    <w:rsid w:val="00783392"/>
    <w:rsid w:val="00785644"/>
    <w:rsid w:val="00786108"/>
    <w:rsid w:val="00787406"/>
    <w:rsid w:val="00787957"/>
    <w:rsid w:val="007917DF"/>
    <w:rsid w:val="00794266"/>
    <w:rsid w:val="00794B64"/>
    <w:rsid w:val="007953B4"/>
    <w:rsid w:val="007965D7"/>
    <w:rsid w:val="007A217C"/>
    <w:rsid w:val="007A234D"/>
    <w:rsid w:val="007A29EA"/>
    <w:rsid w:val="007A3FC1"/>
    <w:rsid w:val="007A44C1"/>
    <w:rsid w:val="007A4A63"/>
    <w:rsid w:val="007A5302"/>
    <w:rsid w:val="007A7D36"/>
    <w:rsid w:val="007B1A9E"/>
    <w:rsid w:val="007B43DF"/>
    <w:rsid w:val="007B5D7E"/>
    <w:rsid w:val="007C058C"/>
    <w:rsid w:val="007C08A5"/>
    <w:rsid w:val="007C2B19"/>
    <w:rsid w:val="007C4977"/>
    <w:rsid w:val="007C4CF9"/>
    <w:rsid w:val="007C52C6"/>
    <w:rsid w:val="007C5677"/>
    <w:rsid w:val="007D008A"/>
    <w:rsid w:val="007D01D2"/>
    <w:rsid w:val="007D37E3"/>
    <w:rsid w:val="007D3C76"/>
    <w:rsid w:val="007D4B9A"/>
    <w:rsid w:val="007D5445"/>
    <w:rsid w:val="007D6279"/>
    <w:rsid w:val="007E065E"/>
    <w:rsid w:val="007E0C6F"/>
    <w:rsid w:val="007E0C7F"/>
    <w:rsid w:val="007E1A9E"/>
    <w:rsid w:val="007E2D3E"/>
    <w:rsid w:val="007E2DC8"/>
    <w:rsid w:val="007E4536"/>
    <w:rsid w:val="007E488B"/>
    <w:rsid w:val="007E54D3"/>
    <w:rsid w:val="007E5E02"/>
    <w:rsid w:val="007E69C1"/>
    <w:rsid w:val="007E6C4F"/>
    <w:rsid w:val="007F23E6"/>
    <w:rsid w:val="007F4086"/>
    <w:rsid w:val="007F6390"/>
    <w:rsid w:val="007F77EE"/>
    <w:rsid w:val="007F7E6E"/>
    <w:rsid w:val="00800070"/>
    <w:rsid w:val="0080071A"/>
    <w:rsid w:val="0080131C"/>
    <w:rsid w:val="00802587"/>
    <w:rsid w:val="008027EC"/>
    <w:rsid w:val="0080709B"/>
    <w:rsid w:val="008113F7"/>
    <w:rsid w:val="0081195D"/>
    <w:rsid w:val="00812D6A"/>
    <w:rsid w:val="008131AA"/>
    <w:rsid w:val="00813AF4"/>
    <w:rsid w:val="008154E9"/>
    <w:rsid w:val="00815C9D"/>
    <w:rsid w:val="008165D4"/>
    <w:rsid w:val="00816C2B"/>
    <w:rsid w:val="00817E38"/>
    <w:rsid w:val="008201F5"/>
    <w:rsid w:val="00821673"/>
    <w:rsid w:val="0082208D"/>
    <w:rsid w:val="00822DC3"/>
    <w:rsid w:val="008248F7"/>
    <w:rsid w:val="00825A77"/>
    <w:rsid w:val="00826F5B"/>
    <w:rsid w:val="0082756C"/>
    <w:rsid w:val="00831396"/>
    <w:rsid w:val="008328CE"/>
    <w:rsid w:val="008337E1"/>
    <w:rsid w:val="0083589E"/>
    <w:rsid w:val="00840273"/>
    <w:rsid w:val="0084142A"/>
    <w:rsid w:val="00842A3E"/>
    <w:rsid w:val="00842D8C"/>
    <w:rsid w:val="00843655"/>
    <w:rsid w:val="00845057"/>
    <w:rsid w:val="00846218"/>
    <w:rsid w:val="008479C2"/>
    <w:rsid w:val="00851B9C"/>
    <w:rsid w:val="0085277E"/>
    <w:rsid w:val="0085336B"/>
    <w:rsid w:val="00853929"/>
    <w:rsid w:val="00853CCD"/>
    <w:rsid w:val="00854093"/>
    <w:rsid w:val="008541DB"/>
    <w:rsid w:val="00855125"/>
    <w:rsid w:val="00855380"/>
    <w:rsid w:val="00856260"/>
    <w:rsid w:val="00856269"/>
    <w:rsid w:val="008563C0"/>
    <w:rsid w:val="00857F47"/>
    <w:rsid w:val="0086035B"/>
    <w:rsid w:val="0086088C"/>
    <w:rsid w:val="00861229"/>
    <w:rsid w:val="008626C3"/>
    <w:rsid w:val="008628A6"/>
    <w:rsid w:val="00862ACA"/>
    <w:rsid w:val="00863488"/>
    <w:rsid w:val="00863793"/>
    <w:rsid w:val="00865FAD"/>
    <w:rsid w:val="008665E0"/>
    <w:rsid w:val="00867F2A"/>
    <w:rsid w:val="008703B3"/>
    <w:rsid w:val="008709B0"/>
    <w:rsid w:val="008713D7"/>
    <w:rsid w:val="0087288D"/>
    <w:rsid w:val="008730CC"/>
    <w:rsid w:val="00873D43"/>
    <w:rsid w:val="00873DC1"/>
    <w:rsid w:val="008754B4"/>
    <w:rsid w:val="00876359"/>
    <w:rsid w:val="0087666B"/>
    <w:rsid w:val="00877C47"/>
    <w:rsid w:val="00880020"/>
    <w:rsid w:val="008818CC"/>
    <w:rsid w:val="00882AAE"/>
    <w:rsid w:val="00883037"/>
    <w:rsid w:val="00883680"/>
    <w:rsid w:val="00883D80"/>
    <w:rsid w:val="0088550A"/>
    <w:rsid w:val="008863AE"/>
    <w:rsid w:val="00886517"/>
    <w:rsid w:val="00887698"/>
    <w:rsid w:val="008913C2"/>
    <w:rsid w:val="0089147E"/>
    <w:rsid w:val="008915E5"/>
    <w:rsid w:val="00891A6D"/>
    <w:rsid w:val="00891EFA"/>
    <w:rsid w:val="0089315D"/>
    <w:rsid w:val="00893B2F"/>
    <w:rsid w:val="0089696F"/>
    <w:rsid w:val="008A1424"/>
    <w:rsid w:val="008A14F1"/>
    <w:rsid w:val="008A15F2"/>
    <w:rsid w:val="008A3BC0"/>
    <w:rsid w:val="008A6388"/>
    <w:rsid w:val="008A7526"/>
    <w:rsid w:val="008A756E"/>
    <w:rsid w:val="008A76DA"/>
    <w:rsid w:val="008A7760"/>
    <w:rsid w:val="008B00C2"/>
    <w:rsid w:val="008B4F06"/>
    <w:rsid w:val="008B51F9"/>
    <w:rsid w:val="008B54BA"/>
    <w:rsid w:val="008B5748"/>
    <w:rsid w:val="008B6EC1"/>
    <w:rsid w:val="008B7652"/>
    <w:rsid w:val="008B77A6"/>
    <w:rsid w:val="008C010B"/>
    <w:rsid w:val="008C0119"/>
    <w:rsid w:val="008C08B3"/>
    <w:rsid w:val="008C162F"/>
    <w:rsid w:val="008C22C5"/>
    <w:rsid w:val="008C3E98"/>
    <w:rsid w:val="008C47FA"/>
    <w:rsid w:val="008C5C43"/>
    <w:rsid w:val="008C70BA"/>
    <w:rsid w:val="008D0417"/>
    <w:rsid w:val="008D0A78"/>
    <w:rsid w:val="008D368C"/>
    <w:rsid w:val="008D4BED"/>
    <w:rsid w:val="008D6D06"/>
    <w:rsid w:val="008D6E44"/>
    <w:rsid w:val="008E063C"/>
    <w:rsid w:val="008E40E3"/>
    <w:rsid w:val="008E6215"/>
    <w:rsid w:val="008E6A2A"/>
    <w:rsid w:val="008F15C7"/>
    <w:rsid w:val="008F1A16"/>
    <w:rsid w:val="008F1A6D"/>
    <w:rsid w:val="008F1D7E"/>
    <w:rsid w:val="008F2488"/>
    <w:rsid w:val="008F41A4"/>
    <w:rsid w:val="008F4913"/>
    <w:rsid w:val="008F67A7"/>
    <w:rsid w:val="009025DC"/>
    <w:rsid w:val="009042D6"/>
    <w:rsid w:val="009043DC"/>
    <w:rsid w:val="00905204"/>
    <w:rsid w:val="00905F8A"/>
    <w:rsid w:val="009063EE"/>
    <w:rsid w:val="00912711"/>
    <w:rsid w:val="00912EA7"/>
    <w:rsid w:val="00914083"/>
    <w:rsid w:val="009140E2"/>
    <w:rsid w:val="00915B00"/>
    <w:rsid w:val="0091777F"/>
    <w:rsid w:val="009209E3"/>
    <w:rsid w:val="00920C18"/>
    <w:rsid w:val="00926A16"/>
    <w:rsid w:val="009278B4"/>
    <w:rsid w:val="00930CD4"/>
    <w:rsid w:val="00930D02"/>
    <w:rsid w:val="009339CE"/>
    <w:rsid w:val="0093437C"/>
    <w:rsid w:val="00936810"/>
    <w:rsid w:val="00936CC6"/>
    <w:rsid w:val="0093719E"/>
    <w:rsid w:val="00943A05"/>
    <w:rsid w:val="00944448"/>
    <w:rsid w:val="00945525"/>
    <w:rsid w:val="00945A76"/>
    <w:rsid w:val="009468C6"/>
    <w:rsid w:val="009515EC"/>
    <w:rsid w:val="00952648"/>
    <w:rsid w:val="009534B6"/>
    <w:rsid w:val="00953BC4"/>
    <w:rsid w:val="009548D9"/>
    <w:rsid w:val="00955FCC"/>
    <w:rsid w:val="00957DFE"/>
    <w:rsid w:val="0096234C"/>
    <w:rsid w:val="0096251C"/>
    <w:rsid w:val="009628D7"/>
    <w:rsid w:val="0096344E"/>
    <w:rsid w:val="00963E3B"/>
    <w:rsid w:val="0096640C"/>
    <w:rsid w:val="0096641E"/>
    <w:rsid w:val="00970211"/>
    <w:rsid w:val="00971A29"/>
    <w:rsid w:val="0097380C"/>
    <w:rsid w:val="009742D1"/>
    <w:rsid w:val="009775D6"/>
    <w:rsid w:val="00977ED6"/>
    <w:rsid w:val="00980874"/>
    <w:rsid w:val="009812DD"/>
    <w:rsid w:val="00981B56"/>
    <w:rsid w:val="00981D90"/>
    <w:rsid w:val="0098226C"/>
    <w:rsid w:val="00982543"/>
    <w:rsid w:val="00984C38"/>
    <w:rsid w:val="009854CF"/>
    <w:rsid w:val="009856E1"/>
    <w:rsid w:val="00990662"/>
    <w:rsid w:val="00990F6A"/>
    <w:rsid w:val="009911B8"/>
    <w:rsid w:val="009914DA"/>
    <w:rsid w:val="00991D18"/>
    <w:rsid w:val="009920EE"/>
    <w:rsid w:val="009A1A0A"/>
    <w:rsid w:val="009A2D46"/>
    <w:rsid w:val="009A3B1E"/>
    <w:rsid w:val="009A516C"/>
    <w:rsid w:val="009A6435"/>
    <w:rsid w:val="009A78AB"/>
    <w:rsid w:val="009A7BD8"/>
    <w:rsid w:val="009A7D29"/>
    <w:rsid w:val="009B17F8"/>
    <w:rsid w:val="009B20C1"/>
    <w:rsid w:val="009B4D6D"/>
    <w:rsid w:val="009B5957"/>
    <w:rsid w:val="009B60C7"/>
    <w:rsid w:val="009B73AB"/>
    <w:rsid w:val="009C4727"/>
    <w:rsid w:val="009C49E5"/>
    <w:rsid w:val="009C6B65"/>
    <w:rsid w:val="009C6F24"/>
    <w:rsid w:val="009D08D3"/>
    <w:rsid w:val="009D5763"/>
    <w:rsid w:val="009D5D8F"/>
    <w:rsid w:val="009D77FF"/>
    <w:rsid w:val="009E139A"/>
    <w:rsid w:val="009E2428"/>
    <w:rsid w:val="009E25C9"/>
    <w:rsid w:val="009E28E9"/>
    <w:rsid w:val="009E33D9"/>
    <w:rsid w:val="009E4931"/>
    <w:rsid w:val="009E5035"/>
    <w:rsid w:val="009E6B36"/>
    <w:rsid w:val="009E6B6C"/>
    <w:rsid w:val="009E7377"/>
    <w:rsid w:val="009F2719"/>
    <w:rsid w:val="009F2A1F"/>
    <w:rsid w:val="009F390B"/>
    <w:rsid w:val="009F4B68"/>
    <w:rsid w:val="009F50F9"/>
    <w:rsid w:val="009F51E5"/>
    <w:rsid w:val="009F52F6"/>
    <w:rsid w:val="009F5382"/>
    <w:rsid w:val="009F6928"/>
    <w:rsid w:val="00A00A2E"/>
    <w:rsid w:val="00A0178A"/>
    <w:rsid w:val="00A02354"/>
    <w:rsid w:val="00A0347B"/>
    <w:rsid w:val="00A038A4"/>
    <w:rsid w:val="00A04BA0"/>
    <w:rsid w:val="00A05E31"/>
    <w:rsid w:val="00A101D2"/>
    <w:rsid w:val="00A108C4"/>
    <w:rsid w:val="00A142FE"/>
    <w:rsid w:val="00A147D4"/>
    <w:rsid w:val="00A14E04"/>
    <w:rsid w:val="00A15CFC"/>
    <w:rsid w:val="00A15DEE"/>
    <w:rsid w:val="00A1619D"/>
    <w:rsid w:val="00A16503"/>
    <w:rsid w:val="00A17611"/>
    <w:rsid w:val="00A17A80"/>
    <w:rsid w:val="00A2140E"/>
    <w:rsid w:val="00A237EA"/>
    <w:rsid w:val="00A23A42"/>
    <w:rsid w:val="00A24029"/>
    <w:rsid w:val="00A24510"/>
    <w:rsid w:val="00A24EF1"/>
    <w:rsid w:val="00A26FD5"/>
    <w:rsid w:val="00A271F3"/>
    <w:rsid w:val="00A27DB3"/>
    <w:rsid w:val="00A30403"/>
    <w:rsid w:val="00A31A60"/>
    <w:rsid w:val="00A32853"/>
    <w:rsid w:val="00A340A8"/>
    <w:rsid w:val="00A34E6F"/>
    <w:rsid w:val="00A351F3"/>
    <w:rsid w:val="00A3564D"/>
    <w:rsid w:val="00A36538"/>
    <w:rsid w:val="00A36A6B"/>
    <w:rsid w:val="00A37265"/>
    <w:rsid w:val="00A40812"/>
    <w:rsid w:val="00A40FF3"/>
    <w:rsid w:val="00A415BC"/>
    <w:rsid w:val="00A41D98"/>
    <w:rsid w:val="00A439E1"/>
    <w:rsid w:val="00A43D95"/>
    <w:rsid w:val="00A45310"/>
    <w:rsid w:val="00A50179"/>
    <w:rsid w:val="00A50AB9"/>
    <w:rsid w:val="00A50BC7"/>
    <w:rsid w:val="00A51005"/>
    <w:rsid w:val="00A520DF"/>
    <w:rsid w:val="00A525D0"/>
    <w:rsid w:val="00A53710"/>
    <w:rsid w:val="00A54696"/>
    <w:rsid w:val="00A54727"/>
    <w:rsid w:val="00A57141"/>
    <w:rsid w:val="00A5763E"/>
    <w:rsid w:val="00A6018D"/>
    <w:rsid w:val="00A602A3"/>
    <w:rsid w:val="00A60A7C"/>
    <w:rsid w:val="00A61310"/>
    <w:rsid w:val="00A61386"/>
    <w:rsid w:val="00A62248"/>
    <w:rsid w:val="00A63270"/>
    <w:rsid w:val="00A64A6E"/>
    <w:rsid w:val="00A64E10"/>
    <w:rsid w:val="00A6503D"/>
    <w:rsid w:val="00A661CA"/>
    <w:rsid w:val="00A7000F"/>
    <w:rsid w:val="00A70579"/>
    <w:rsid w:val="00A713DC"/>
    <w:rsid w:val="00A7233C"/>
    <w:rsid w:val="00A7299E"/>
    <w:rsid w:val="00A73A66"/>
    <w:rsid w:val="00A765CA"/>
    <w:rsid w:val="00A76BE7"/>
    <w:rsid w:val="00A804B1"/>
    <w:rsid w:val="00A80AD3"/>
    <w:rsid w:val="00A80D9B"/>
    <w:rsid w:val="00A835EA"/>
    <w:rsid w:val="00A87E48"/>
    <w:rsid w:val="00A87F58"/>
    <w:rsid w:val="00A94CC2"/>
    <w:rsid w:val="00A965EE"/>
    <w:rsid w:val="00A969E7"/>
    <w:rsid w:val="00A969F7"/>
    <w:rsid w:val="00A96C08"/>
    <w:rsid w:val="00A96D6C"/>
    <w:rsid w:val="00AA0B22"/>
    <w:rsid w:val="00AA10DE"/>
    <w:rsid w:val="00AA171B"/>
    <w:rsid w:val="00AA18F9"/>
    <w:rsid w:val="00AA33A3"/>
    <w:rsid w:val="00AA35B0"/>
    <w:rsid w:val="00AA3CDA"/>
    <w:rsid w:val="00AA4F4B"/>
    <w:rsid w:val="00AA539C"/>
    <w:rsid w:val="00AA60F7"/>
    <w:rsid w:val="00AA6E33"/>
    <w:rsid w:val="00AA6EDC"/>
    <w:rsid w:val="00AA718D"/>
    <w:rsid w:val="00AB0E69"/>
    <w:rsid w:val="00AB1F6E"/>
    <w:rsid w:val="00AB3466"/>
    <w:rsid w:val="00AB4056"/>
    <w:rsid w:val="00AB46DC"/>
    <w:rsid w:val="00AB633D"/>
    <w:rsid w:val="00AB7576"/>
    <w:rsid w:val="00AB7A32"/>
    <w:rsid w:val="00AC0435"/>
    <w:rsid w:val="00AC1163"/>
    <w:rsid w:val="00AC3088"/>
    <w:rsid w:val="00AC3729"/>
    <w:rsid w:val="00AC3A84"/>
    <w:rsid w:val="00AC3C44"/>
    <w:rsid w:val="00AC49FB"/>
    <w:rsid w:val="00AC630F"/>
    <w:rsid w:val="00AC6A03"/>
    <w:rsid w:val="00AC6E78"/>
    <w:rsid w:val="00AC7947"/>
    <w:rsid w:val="00AD0AB6"/>
    <w:rsid w:val="00AD0D02"/>
    <w:rsid w:val="00AD1B54"/>
    <w:rsid w:val="00AD3869"/>
    <w:rsid w:val="00AD46A3"/>
    <w:rsid w:val="00AD4F74"/>
    <w:rsid w:val="00AD656D"/>
    <w:rsid w:val="00AE1339"/>
    <w:rsid w:val="00AE1F45"/>
    <w:rsid w:val="00AE24C7"/>
    <w:rsid w:val="00AE28A3"/>
    <w:rsid w:val="00AE379C"/>
    <w:rsid w:val="00AE39C1"/>
    <w:rsid w:val="00AE556C"/>
    <w:rsid w:val="00AE5ADE"/>
    <w:rsid w:val="00AE60FF"/>
    <w:rsid w:val="00AF1919"/>
    <w:rsid w:val="00AF1A81"/>
    <w:rsid w:val="00AF1F28"/>
    <w:rsid w:val="00AF2975"/>
    <w:rsid w:val="00AF3028"/>
    <w:rsid w:val="00AF35ED"/>
    <w:rsid w:val="00AF4233"/>
    <w:rsid w:val="00AF53E2"/>
    <w:rsid w:val="00B01296"/>
    <w:rsid w:val="00B02232"/>
    <w:rsid w:val="00B03022"/>
    <w:rsid w:val="00B037E8"/>
    <w:rsid w:val="00B045BB"/>
    <w:rsid w:val="00B07815"/>
    <w:rsid w:val="00B10CF2"/>
    <w:rsid w:val="00B15A70"/>
    <w:rsid w:val="00B15E70"/>
    <w:rsid w:val="00B21B75"/>
    <w:rsid w:val="00B2339E"/>
    <w:rsid w:val="00B2485C"/>
    <w:rsid w:val="00B24896"/>
    <w:rsid w:val="00B2599A"/>
    <w:rsid w:val="00B25FDB"/>
    <w:rsid w:val="00B32873"/>
    <w:rsid w:val="00B3323B"/>
    <w:rsid w:val="00B35AC4"/>
    <w:rsid w:val="00B36FA2"/>
    <w:rsid w:val="00B3786B"/>
    <w:rsid w:val="00B378A1"/>
    <w:rsid w:val="00B406BC"/>
    <w:rsid w:val="00B41418"/>
    <w:rsid w:val="00B4361E"/>
    <w:rsid w:val="00B459AD"/>
    <w:rsid w:val="00B46453"/>
    <w:rsid w:val="00B505C9"/>
    <w:rsid w:val="00B51BDB"/>
    <w:rsid w:val="00B5208F"/>
    <w:rsid w:val="00B52376"/>
    <w:rsid w:val="00B55011"/>
    <w:rsid w:val="00B57D10"/>
    <w:rsid w:val="00B600DD"/>
    <w:rsid w:val="00B6117F"/>
    <w:rsid w:val="00B61680"/>
    <w:rsid w:val="00B61D3C"/>
    <w:rsid w:val="00B648EE"/>
    <w:rsid w:val="00B6641B"/>
    <w:rsid w:val="00B671E1"/>
    <w:rsid w:val="00B67AB6"/>
    <w:rsid w:val="00B717BF"/>
    <w:rsid w:val="00B72169"/>
    <w:rsid w:val="00B72BF7"/>
    <w:rsid w:val="00B733E5"/>
    <w:rsid w:val="00B73415"/>
    <w:rsid w:val="00B74B9C"/>
    <w:rsid w:val="00B762C5"/>
    <w:rsid w:val="00B76DBA"/>
    <w:rsid w:val="00B76F56"/>
    <w:rsid w:val="00B8037E"/>
    <w:rsid w:val="00B806F5"/>
    <w:rsid w:val="00B81799"/>
    <w:rsid w:val="00B818F8"/>
    <w:rsid w:val="00B822F7"/>
    <w:rsid w:val="00B82799"/>
    <w:rsid w:val="00B83608"/>
    <w:rsid w:val="00B85DDF"/>
    <w:rsid w:val="00B8623F"/>
    <w:rsid w:val="00B86A49"/>
    <w:rsid w:val="00B8732A"/>
    <w:rsid w:val="00B904FB"/>
    <w:rsid w:val="00B92785"/>
    <w:rsid w:val="00B928B7"/>
    <w:rsid w:val="00B92CD9"/>
    <w:rsid w:val="00B93C16"/>
    <w:rsid w:val="00B94B3A"/>
    <w:rsid w:val="00B95642"/>
    <w:rsid w:val="00B972CC"/>
    <w:rsid w:val="00BA0816"/>
    <w:rsid w:val="00BA0848"/>
    <w:rsid w:val="00BA0A2D"/>
    <w:rsid w:val="00BA2EF4"/>
    <w:rsid w:val="00BA5A96"/>
    <w:rsid w:val="00BB0724"/>
    <w:rsid w:val="00BB0E7E"/>
    <w:rsid w:val="00BB1063"/>
    <w:rsid w:val="00BB13AC"/>
    <w:rsid w:val="00BB2084"/>
    <w:rsid w:val="00BB40CF"/>
    <w:rsid w:val="00BB40E3"/>
    <w:rsid w:val="00BB710D"/>
    <w:rsid w:val="00BC261F"/>
    <w:rsid w:val="00BC379D"/>
    <w:rsid w:val="00BC4AC8"/>
    <w:rsid w:val="00BC5E07"/>
    <w:rsid w:val="00BC6F30"/>
    <w:rsid w:val="00BD10FB"/>
    <w:rsid w:val="00BD1920"/>
    <w:rsid w:val="00BD4CC0"/>
    <w:rsid w:val="00BD56A2"/>
    <w:rsid w:val="00BD5A6F"/>
    <w:rsid w:val="00BD6D83"/>
    <w:rsid w:val="00BE1F79"/>
    <w:rsid w:val="00BE2EBE"/>
    <w:rsid w:val="00BE4961"/>
    <w:rsid w:val="00BE500F"/>
    <w:rsid w:val="00BE5330"/>
    <w:rsid w:val="00BF0C67"/>
    <w:rsid w:val="00BF1579"/>
    <w:rsid w:val="00BF1B2A"/>
    <w:rsid w:val="00BF1F3F"/>
    <w:rsid w:val="00BF2916"/>
    <w:rsid w:val="00BF2C3C"/>
    <w:rsid w:val="00BF356C"/>
    <w:rsid w:val="00BF43B4"/>
    <w:rsid w:val="00BF4D28"/>
    <w:rsid w:val="00BF52EC"/>
    <w:rsid w:val="00BF60D8"/>
    <w:rsid w:val="00BF7A4A"/>
    <w:rsid w:val="00BF7B28"/>
    <w:rsid w:val="00C01539"/>
    <w:rsid w:val="00C021F7"/>
    <w:rsid w:val="00C0223A"/>
    <w:rsid w:val="00C023CE"/>
    <w:rsid w:val="00C03330"/>
    <w:rsid w:val="00C05127"/>
    <w:rsid w:val="00C05AE2"/>
    <w:rsid w:val="00C061CF"/>
    <w:rsid w:val="00C0697B"/>
    <w:rsid w:val="00C07286"/>
    <w:rsid w:val="00C10AE7"/>
    <w:rsid w:val="00C1128E"/>
    <w:rsid w:val="00C1492F"/>
    <w:rsid w:val="00C16D23"/>
    <w:rsid w:val="00C209FC"/>
    <w:rsid w:val="00C21168"/>
    <w:rsid w:val="00C251E4"/>
    <w:rsid w:val="00C25AA5"/>
    <w:rsid w:val="00C34342"/>
    <w:rsid w:val="00C34EAF"/>
    <w:rsid w:val="00C352EC"/>
    <w:rsid w:val="00C355FA"/>
    <w:rsid w:val="00C37042"/>
    <w:rsid w:val="00C371B6"/>
    <w:rsid w:val="00C403C6"/>
    <w:rsid w:val="00C41471"/>
    <w:rsid w:val="00C4224E"/>
    <w:rsid w:val="00C4361A"/>
    <w:rsid w:val="00C441D7"/>
    <w:rsid w:val="00C46CC0"/>
    <w:rsid w:val="00C4764C"/>
    <w:rsid w:val="00C50BB7"/>
    <w:rsid w:val="00C5121E"/>
    <w:rsid w:val="00C51F46"/>
    <w:rsid w:val="00C51FA2"/>
    <w:rsid w:val="00C535C8"/>
    <w:rsid w:val="00C53973"/>
    <w:rsid w:val="00C545DC"/>
    <w:rsid w:val="00C54DFC"/>
    <w:rsid w:val="00C5567E"/>
    <w:rsid w:val="00C556C7"/>
    <w:rsid w:val="00C557A4"/>
    <w:rsid w:val="00C56037"/>
    <w:rsid w:val="00C572AE"/>
    <w:rsid w:val="00C609D2"/>
    <w:rsid w:val="00C61C9A"/>
    <w:rsid w:val="00C6438E"/>
    <w:rsid w:val="00C64D99"/>
    <w:rsid w:val="00C658E0"/>
    <w:rsid w:val="00C666C7"/>
    <w:rsid w:val="00C66B49"/>
    <w:rsid w:val="00C67D27"/>
    <w:rsid w:val="00C70C3F"/>
    <w:rsid w:val="00C71E0A"/>
    <w:rsid w:val="00C72912"/>
    <w:rsid w:val="00C73E28"/>
    <w:rsid w:val="00C744BA"/>
    <w:rsid w:val="00C75251"/>
    <w:rsid w:val="00C75D79"/>
    <w:rsid w:val="00C803A1"/>
    <w:rsid w:val="00C814C2"/>
    <w:rsid w:val="00C81545"/>
    <w:rsid w:val="00C822B9"/>
    <w:rsid w:val="00C82E8F"/>
    <w:rsid w:val="00C8307C"/>
    <w:rsid w:val="00C84403"/>
    <w:rsid w:val="00C84D25"/>
    <w:rsid w:val="00C85901"/>
    <w:rsid w:val="00C867B7"/>
    <w:rsid w:val="00C87040"/>
    <w:rsid w:val="00C87CF2"/>
    <w:rsid w:val="00C9098A"/>
    <w:rsid w:val="00C91887"/>
    <w:rsid w:val="00C93C1A"/>
    <w:rsid w:val="00C94739"/>
    <w:rsid w:val="00C94A4E"/>
    <w:rsid w:val="00C95CDC"/>
    <w:rsid w:val="00C96A05"/>
    <w:rsid w:val="00CA3292"/>
    <w:rsid w:val="00CA6299"/>
    <w:rsid w:val="00CB1EEE"/>
    <w:rsid w:val="00CB1F0A"/>
    <w:rsid w:val="00CB200D"/>
    <w:rsid w:val="00CB65DD"/>
    <w:rsid w:val="00CC064C"/>
    <w:rsid w:val="00CC0658"/>
    <w:rsid w:val="00CC0778"/>
    <w:rsid w:val="00CC173B"/>
    <w:rsid w:val="00CC3BEC"/>
    <w:rsid w:val="00CC4B69"/>
    <w:rsid w:val="00CC4C70"/>
    <w:rsid w:val="00CC60D9"/>
    <w:rsid w:val="00CC7982"/>
    <w:rsid w:val="00CC7E7D"/>
    <w:rsid w:val="00CD00AD"/>
    <w:rsid w:val="00CD0AA0"/>
    <w:rsid w:val="00CD1EA2"/>
    <w:rsid w:val="00CD425C"/>
    <w:rsid w:val="00CD4CB2"/>
    <w:rsid w:val="00CD6048"/>
    <w:rsid w:val="00CD6761"/>
    <w:rsid w:val="00CD742E"/>
    <w:rsid w:val="00CD7D76"/>
    <w:rsid w:val="00CE05B8"/>
    <w:rsid w:val="00CE4EAF"/>
    <w:rsid w:val="00CE605F"/>
    <w:rsid w:val="00CE6827"/>
    <w:rsid w:val="00CE6A9A"/>
    <w:rsid w:val="00CE750F"/>
    <w:rsid w:val="00CE75AE"/>
    <w:rsid w:val="00CF06F7"/>
    <w:rsid w:val="00CF0A04"/>
    <w:rsid w:val="00CF180F"/>
    <w:rsid w:val="00CF2C05"/>
    <w:rsid w:val="00CF383F"/>
    <w:rsid w:val="00CF4200"/>
    <w:rsid w:val="00CF45BA"/>
    <w:rsid w:val="00CF6373"/>
    <w:rsid w:val="00CF7752"/>
    <w:rsid w:val="00CF7A0E"/>
    <w:rsid w:val="00D00B99"/>
    <w:rsid w:val="00D00E37"/>
    <w:rsid w:val="00D026A4"/>
    <w:rsid w:val="00D02D82"/>
    <w:rsid w:val="00D05C10"/>
    <w:rsid w:val="00D05EC8"/>
    <w:rsid w:val="00D10151"/>
    <w:rsid w:val="00D15819"/>
    <w:rsid w:val="00D15FC3"/>
    <w:rsid w:val="00D174A9"/>
    <w:rsid w:val="00D2072B"/>
    <w:rsid w:val="00D21D24"/>
    <w:rsid w:val="00D22DC6"/>
    <w:rsid w:val="00D23A88"/>
    <w:rsid w:val="00D26807"/>
    <w:rsid w:val="00D300C6"/>
    <w:rsid w:val="00D31F6D"/>
    <w:rsid w:val="00D34FF5"/>
    <w:rsid w:val="00D364B0"/>
    <w:rsid w:val="00D374F9"/>
    <w:rsid w:val="00D37CA5"/>
    <w:rsid w:val="00D40E0D"/>
    <w:rsid w:val="00D41994"/>
    <w:rsid w:val="00D41BDA"/>
    <w:rsid w:val="00D462FE"/>
    <w:rsid w:val="00D46474"/>
    <w:rsid w:val="00D46FE6"/>
    <w:rsid w:val="00D4734E"/>
    <w:rsid w:val="00D5516B"/>
    <w:rsid w:val="00D6149D"/>
    <w:rsid w:val="00D62A5B"/>
    <w:rsid w:val="00D651C0"/>
    <w:rsid w:val="00D65623"/>
    <w:rsid w:val="00D658CF"/>
    <w:rsid w:val="00D70DE0"/>
    <w:rsid w:val="00D72874"/>
    <w:rsid w:val="00D72D91"/>
    <w:rsid w:val="00D73530"/>
    <w:rsid w:val="00D73A3B"/>
    <w:rsid w:val="00D753DE"/>
    <w:rsid w:val="00D76124"/>
    <w:rsid w:val="00D765AB"/>
    <w:rsid w:val="00D76E51"/>
    <w:rsid w:val="00D7735C"/>
    <w:rsid w:val="00D77631"/>
    <w:rsid w:val="00D81BD1"/>
    <w:rsid w:val="00D83D19"/>
    <w:rsid w:val="00D83F3C"/>
    <w:rsid w:val="00D84BA1"/>
    <w:rsid w:val="00D85FF3"/>
    <w:rsid w:val="00D913D4"/>
    <w:rsid w:val="00D91B49"/>
    <w:rsid w:val="00D92722"/>
    <w:rsid w:val="00D9326D"/>
    <w:rsid w:val="00D93297"/>
    <w:rsid w:val="00D939EF"/>
    <w:rsid w:val="00D95DF6"/>
    <w:rsid w:val="00DA158E"/>
    <w:rsid w:val="00DA2BE3"/>
    <w:rsid w:val="00DA3EE6"/>
    <w:rsid w:val="00DA4814"/>
    <w:rsid w:val="00DA50D0"/>
    <w:rsid w:val="00DA71C3"/>
    <w:rsid w:val="00DA79DC"/>
    <w:rsid w:val="00DB05A9"/>
    <w:rsid w:val="00DB46A2"/>
    <w:rsid w:val="00DB4A28"/>
    <w:rsid w:val="00DB4B84"/>
    <w:rsid w:val="00DB5A1B"/>
    <w:rsid w:val="00DB5DAA"/>
    <w:rsid w:val="00DB6337"/>
    <w:rsid w:val="00DB70DE"/>
    <w:rsid w:val="00DB7A1E"/>
    <w:rsid w:val="00DC23FB"/>
    <w:rsid w:val="00DC2A84"/>
    <w:rsid w:val="00DC40B4"/>
    <w:rsid w:val="00DC4445"/>
    <w:rsid w:val="00DC5C9F"/>
    <w:rsid w:val="00DC6DC7"/>
    <w:rsid w:val="00DD060F"/>
    <w:rsid w:val="00DD0970"/>
    <w:rsid w:val="00DD109B"/>
    <w:rsid w:val="00DD1C67"/>
    <w:rsid w:val="00DD3233"/>
    <w:rsid w:val="00DD3B7B"/>
    <w:rsid w:val="00DD4DE5"/>
    <w:rsid w:val="00DD78F2"/>
    <w:rsid w:val="00DD7D5F"/>
    <w:rsid w:val="00DE1DAB"/>
    <w:rsid w:val="00DE2371"/>
    <w:rsid w:val="00DE3D89"/>
    <w:rsid w:val="00DE58F6"/>
    <w:rsid w:val="00DF011B"/>
    <w:rsid w:val="00DF163A"/>
    <w:rsid w:val="00DF372B"/>
    <w:rsid w:val="00DF7532"/>
    <w:rsid w:val="00DF7F94"/>
    <w:rsid w:val="00E0083C"/>
    <w:rsid w:val="00E01002"/>
    <w:rsid w:val="00E02394"/>
    <w:rsid w:val="00E02600"/>
    <w:rsid w:val="00E046B6"/>
    <w:rsid w:val="00E05274"/>
    <w:rsid w:val="00E057C7"/>
    <w:rsid w:val="00E07EED"/>
    <w:rsid w:val="00E1080F"/>
    <w:rsid w:val="00E11A1B"/>
    <w:rsid w:val="00E14BA7"/>
    <w:rsid w:val="00E14E9B"/>
    <w:rsid w:val="00E22266"/>
    <w:rsid w:val="00E22EBF"/>
    <w:rsid w:val="00E23FB1"/>
    <w:rsid w:val="00E253AB"/>
    <w:rsid w:val="00E266E5"/>
    <w:rsid w:val="00E277CD"/>
    <w:rsid w:val="00E30DA3"/>
    <w:rsid w:val="00E3147D"/>
    <w:rsid w:val="00E31B25"/>
    <w:rsid w:val="00E31D45"/>
    <w:rsid w:val="00E31F08"/>
    <w:rsid w:val="00E32409"/>
    <w:rsid w:val="00E329C5"/>
    <w:rsid w:val="00E34E9E"/>
    <w:rsid w:val="00E350A2"/>
    <w:rsid w:val="00E40194"/>
    <w:rsid w:val="00E40580"/>
    <w:rsid w:val="00E41160"/>
    <w:rsid w:val="00E41A35"/>
    <w:rsid w:val="00E4424D"/>
    <w:rsid w:val="00E449A0"/>
    <w:rsid w:val="00E47406"/>
    <w:rsid w:val="00E500BC"/>
    <w:rsid w:val="00E5239A"/>
    <w:rsid w:val="00E53085"/>
    <w:rsid w:val="00E53273"/>
    <w:rsid w:val="00E533E5"/>
    <w:rsid w:val="00E53D01"/>
    <w:rsid w:val="00E610A8"/>
    <w:rsid w:val="00E6136C"/>
    <w:rsid w:val="00E63111"/>
    <w:rsid w:val="00E636A7"/>
    <w:rsid w:val="00E636BE"/>
    <w:rsid w:val="00E652AD"/>
    <w:rsid w:val="00E65713"/>
    <w:rsid w:val="00E65A7C"/>
    <w:rsid w:val="00E66BBA"/>
    <w:rsid w:val="00E67CCC"/>
    <w:rsid w:val="00E7147D"/>
    <w:rsid w:val="00E718FE"/>
    <w:rsid w:val="00E71DFF"/>
    <w:rsid w:val="00E723CF"/>
    <w:rsid w:val="00E7242D"/>
    <w:rsid w:val="00E7527D"/>
    <w:rsid w:val="00E75639"/>
    <w:rsid w:val="00E766A9"/>
    <w:rsid w:val="00E77259"/>
    <w:rsid w:val="00E777FD"/>
    <w:rsid w:val="00E8123E"/>
    <w:rsid w:val="00E8461F"/>
    <w:rsid w:val="00E85119"/>
    <w:rsid w:val="00E85391"/>
    <w:rsid w:val="00E87584"/>
    <w:rsid w:val="00E87650"/>
    <w:rsid w:val="00E9074C"/>
    <w:rsid w:val="00E90C55"/>
    <w:rsid w:val="00E9142E"/>
    <w:rsid w:val="00E91F7E"/>
    <w:rsid w:val="00E93947"/>
    <w:rsid w:val="00E9430D"/>
    <w:rsid w:val="00E94E21"/>
    <w:rsid w:val="00E955E8"/>
    <w:rsid w:val="00EA006A"/>
    <w:rsid w:val="00EA0156"/>
    <w:rsid w:val="00EA0DA1"/>
    <w:rsid w:val="00EA1DE2"/>
    <w:rsid w:val="00EA3FE2"/>
    <w:rsid w:val="00EA48C9"/>
    <w:rsid w:val="00EA59FF"/>
    <w:rsid w:val="00EA5F80"/>
    <w:rsid w:val="00EA6038"/>
    <w:rsid w:val="00EA6D7D"/>
    <w:rsid w:val="00EB0970"/>
    <w:rsid w:val="00EB0B0D"/>
    <w:rsid w:val="00EB0B66"/>
    <w:rsid w:val="00EB2171"/>
    <w:rsid w:val="00EB25B8"/>
    <w:rsid w:val="00EB2652"/>
    <w:rsid w:val="00EB29F8"/>
    <w:rsid w:val="00EB441B"/>
    <w:rsid w:val="00EB50B9"/>
    <w:rsid w:val="00EB53A9"/>
    <w:rsid w:val="00EB636F"/>
    <w:rsid w:val="00EC0A7B"/>
    <w:rsid w:val="00EC1A2A"/>
    <w:rsid w:val="00EC6627"/>
    <w:rsid w:val="00EC7539"/>
    <w:rsid w:val="00ED038A"/>
    <w:rsid w:val="00ED1D7B"/>
    <w:rsid w:val="00ED1FA7"/>
    <w:rsid w:val="00ED2745"/>
    <w:rsid w:val="00ED2C0A"/>
    <w:rsid w:val="00ED3069"/>
    <w:rsid w:val="00ED309C"/>
    <w:rsid w:val="00ED3B25"/>
    <w:rsid w:val="00ED6E2E"/>
    <w:rsid w:val="00ED75BF"/>
    <w:rsid w:val="00ED7913"/>
    <w:rsid w:val="00EE1A6E"/>
    <w:rsid w:val="00EE32DA"/>
    <w:rsid w:val="00EE4295"/>
    <w:rsid w:val="00EE5E95"/>
    <w:rsid w:val="00EF14DB"/>
    <w:rsid w:val="00EF203D"/>
    <w:rsid w:val="00EF3ACF"/>
    <w:rsid w:val="00EF4443"/>
    <w:rsid w:val="00EF5123"/>
    <w:rsid w:val="00EF5790"/>
    <w:rsid w:val="00EF679C"/>
    <w:rsid w:val="00EF7C47"/>
    <w:rsid w:val="00F002D1"/>
    <w:rsid w:val="00F01848"/>
    <w:rsid w:val="00F01F17"/>
    <w:rsid w:val="00F0311F"/>
    <w:rsid w:val="00F0369B"/>
    <w:rsid w:val="00F04186"/>
    <w:rsid w:val="00F04E33"/>
    <w:rsid w:val="00F05989"/>
    <w:rsid w:val="00F06DCF"/>
    <w:rsid w:val="00F1064A"/>
    <w:rsid w:val="00F11263"/>
    <w:rsid w:val="00F112FB"/>
    <w:rsid w:val="00F11A0C"/>
    <w:rsid w:val="00F131D4"/>
    <w:rsid w:val="00F13207"/>
    <w:rsid w:val="00F165F2"/>
    <w:rsid w:val="00F16C31"/>
    <w:rsid w:val="00F20D45"/>
    <w:rsid w:val="00F240AD"/>
    <w:rsid w:val="00F25B7B"/>
    <w:rsid w:val="00F31DFF"/>
    <w:rsid w:val="00F3252E"/>
    <w:rsid w:val="00F328DB"/>
    <w:rsid w:val="00F32B8F"/>
    <w:rsid w:val="00F33611"/>
    <w:rsid w:val="00F3699C"/>
    <w:rsid w:val="00F400BF"/>
    <w:rsid w:val="00F42DBB"/>
    <w:rsid w:val="00F43125"/>
    <w:rsid w:val="00F4334B"/>
    <w:rsid w:val="00F464B3"/>
    <w:rsid w:val="00F504C3"/>
    <w:rsid w:val="00F51111"/>
    <w:rsid w:val="00F51F91"/>
    <w:rsid w:val="00F52A87"/>
    <w:rsid w:val="00F5336F"/>
    <w:rsid w:val="00F54389"/>
    <w:rsid w:val="00F5538C"/>
    <w:rsid w:val="00F56CB0"/>
    <w:rsid w:val="00F60C4A"/>
    <w:rsid w:val="00F6585F"/>
    <w:rsid w:val="00F66550"/>
    <w:rsid w:val="00F67694"/>
    <w:rsid w:val="00F7090D"/>
    <w:rsid w:val="00F7182D"/>
    <w:rsid w:val="00F74BF0"/>
    <w:rsid w:val="00F75C90"/>
    <w:rsid w:val="00F75E69"/>
    <w:rsid w:val="00F77C37"/>
    <w:rsid w:val="00F77F9A"/>
    <w:rsid w:val="00F8182B"/>
    <w:rsid w:val="00F81A0C"/>
    <w:rsid w:val="00F8342E"/>
    <w:rsid w:val="00F85414"/>
    <w:rsid w:val="00F85584"/>
    <w:rsid w:val="00F867F4"/>
    <w:rsid w:val="00F86D77"/>
    <w:rsid w:val="00F86E41"/>
    <w:rsid w:val="00F8712E"/>
    <w:rsid w:val="00F910BF"/>
    <w:rsid w:val="00F939FE"/>
    <w:rsid w:val="00F93F97"/>
    <w:rsid w:val="00F95ECF"/>
    <w:rsid w:val="00F9656F"/>
    <w:rsid w:val="00F96850"/>
    <w:rsid w:val="00F97193"/>
    <w:rsid w:val="00FA0112"/>
    <w:rsid w:val="00FA0C8A"/>
    <w:rsid w:val="00FA11CD"/>
    <w:rsid w:val="00FA1BE2"/>
    <w:rsid w:val="00FA20F8"/>
    <w:rsid w:val="00FB0419"/>
    <w:rsid w:val="00FB070A"/>
    <w:rsid w:val="00FB10D9"/>
    <w:rsid w:val="00FB3409"/>
    <w:rsid w:val="00FB3FD8"/>
    <w:rsid w:val="00FB4927"/>
    <w:rsid w:val="00FB5367"/>
    <w:rsid w:val="00FB5952"/>
    <w:rsid w:val="00FB73A8"/>
    <w:rsid w:val="00FB7C7B"/>
    <w:rsid w:val="00FC4A6E"/>
    <w:rsid w:val="00FC6C2F"/>
    <w:rsid w:val="00FD142C"/>
    <w:rsid w:val="00FD21C4"/>
    <w:rsid w:val="00FD2783"/>
    <w:rsid w:val="00FD279E"/>
    <w:rsid w:val="00FD2894"/>
    <w:rsid w:val="00FD3838"/>
    <w:rsid w:val="00FD4AB8"/>
    <w:rsid w:val="00FD53F9"/>
    <w:rsid w:val="00FD6219"/>
    <w:rsid w:val="00FE05D8"/>
    <w:rsid w:val="00FE1D59"/>
    <w:rsid w:val="00FE28AB"/>
    <w:rsid w:val="00FE322D"/>
    <w:rsid w:val="00FE32A0"/>
    <w:rsid w:val="00FE5EF3"/>
    <w:rsid w:val="00FE77B3"/>
    <w:rsid w:val="00FF0AB0"/>
    <w:rsid w:val="00FF2849"/>
    <w:rsid w:val="00FF339A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94CF9A"/>
  <w15:docId w15:val="{03AEBCE2-9B3B-4CAA-919B-4076A528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1AA"/>
    <w:pPr>
      <w:spacing w:line="360" w:lineRule="auto"/>
      <w:ind w:left="714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6E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2D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3C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9D5"/>
  </w:style>
  <w:style w:type="paragraph" w:styleId="Stopka">
    <w:name w:val="footer"/>
    <w:basedOn w:val="Normalny"/>
    <w:link w:val="Stopka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9D5"/>
  </w:style>
  <w:style w:type="paragraph" w:styleId="Tekstdymka">
    <w:name w:val="Balloon Text"/>
    <w:basedOn w:val="Normalny"/>
    <w:link w:val="TekstdymkaZnak"/>
    <w:uiPriority w:val="99"/>
    <w:semiHidden/>
    <w:unhideWhenUsed/>
    <w:rsid w:val="005839D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39D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5751"/>
    <w:rPr>
      <w:rFonts w:eastAsia="Times New Roman"/>
      <w:sz w:val="22"/>
      <w:szCs w:val="22"/>
    </w:rPr>
  </w:style>
  <w:style w:type="character" w:styleId="Hipercze">
    <w:name w:val="Hyperlink"/>
    <w:uiPriority w:val="99"/>
    <w:unhideWhenUsed/>
    <w:rsid w:val="0040205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020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05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205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0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2055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EB29F8"/>
    <w:pPr>
      <w:suppressAutoHyphens/>
      <w:spacing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qFormat/>
    <w:rsid w:val="00EB29F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semiHidden/>
    <w:unhideWhenUsed/>
    <w:rsid w:val="00EB29F8"/>
    <w:rPr>
      <w:vertAlign w:val="superscript"/>
    </w:rPr>
  </w:style>
  <w:style w:type="character" w:styleId="UyteHipercze">
    <w:name w:val="FollowedHyperlink"/>
    <w:uiPriority w:val="99"/>
    <w:semiHidden/>
    <w:unhideWhenUsed/>
    <w:rsid w:val="00FB73A8"/>
    <w:rPr>
      <w:color w:val="800080"/>
      <w:u w:val="single"/>
    </w:rPr>
  </w:style>
  <w:style w:type="character" w:styleId="Pogrubienie">
    <w:name w:val="Strong"/>
    <w:uiPriority w:val="22"/>
    <w:qFormat/>
    <w:rsid w:val="008913C2"/>
    <w:rPr>
      <w:b/>
      <w:bCs/>
    </w:rPr>
  </w:style>
  <w:style w:type="paragraph" w:styleId="Tekstpodstawowywcity">
    <w:name w:val="Body Text Indent"/>
    <w:basedOn w:val="Normalny"/>
    <w:link w:val="TekstpodstawowywcityZnak"/>
    <w:rsid w:val="00670EDE"/>
    <w:pPr>
      <w:suppressAutoHyphens/>
      <w:spacing w:after="120" w:line="24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670EDE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4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449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24495"/>
    <w:rPr>
      <w:vertAlign w:val="superscript"/>
    </w:rPr>
  </w:style>
  <w:style w:type="paragraph" w:customStyle="1" w:styleId="Default">
    <w:name w:val="Default"/>
    <w:rsid w:val="00F03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1">
    <w:name w:val="h1"/>
    <w:rsid w:val="00402BCF"/>
  </w:style>
  <w:style w:type="paragraph" w:styleId="Akapitzlist">
    <w:name w:val="List Paragraph"/>
    <w:basedOn w:val="Normalny"/>
    <w:uiPriority w:val="34"/>
    <w:qFormat/>
    <w:rsid w:val="005B64F5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7D3C7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D6D06"/>
    <w:rPr>
      <w:rFonts w:ascii="Times New Roman" w:eastAsia="Times New Roman" w:hAnsi="Times New Roman" w:cs="MyriadPro-Light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D23A88"/>
    <w:rPr>
      <w:vertAlign w:val="superscript"/>
    </w:rPr>
  </w:style>
  <w:style w:type="paragraph" w:customStyle="1" w:styleId="Normalny1">
    <w:name w:val="Normalny1"/>
    <w:rsid w:val="004D4FFA"/>
    <w:pPr>
      <w:widowControl w:val="0"/>
    </w:pPr>
    <w:rPr>
      <w:rFonts w:ascii="Times New Roman" w:eastAsia="Times New Roman" w:hAnsi="Times New Roman"/>
      <w:color w:val="000000"/>
      <w:sz w:val="22"/>
      <w:szCs w:val="22"/>
      <w:lang w:val="cs-CZ"/>
    </w:rPr>
  </w:style>
  <w:style w:type="character" w:customStyle="1" w:styleId="Domylnaczcionkaakapitu1">
    <w:name w:val="Domyślna czcionka akapitu1"/>
    <w:rsid w:val="00A7299E"/>
  </w:style>
  <w:style w:type="character" w:customStyle="1" w:styleId="TekstkomentarzaZnak1">
    <w:name w:val="Tekst komentarza Znak1"/>
    <w:uiPriority w:val="99"/>
    <w:semiHidden/>
    <w:rsid w:val="00A7299E"/>
    <w:rPr>
      <w:rFonts w:eastAsia="Andale Sans UI" w:cs="Tahoma"/>
      <w:kern w:val="2"/>
      <w:lang w:val="de-DE" w:eastAsia="ja-JP" w:bidi="fa-IR"/>
    </w:rPr>
  </w:style>
  <w:style w:type="paragraph" w:styleId="Lista2">
    <w:name w:val="List 2"/>
    <w:basedOn w:val="Normalny"/>
    <w:uiPriority w:val="99"/>
    <w:unhideWhenUsed/>
    <w:rsid w:val="00A7299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  <w:ind w:left="566" w:hanging="283"/>
      <w:contextualSpacing/>
      <w:jc w:val="lef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20"/>
    <w:qFormat/>
    <w:rsid w:val="00373F29"/>
    <w:rPr>
      <w:i/>
      <w:iCs/>
    </w:rPr>
  </w:style>
  <w:style w:type="paragraph" w:customStyle="1" w:styleId="Tekstpodstawowywciety">
    <w:name w:val="Tekst podstawowy wciety"/>
    <w:basedOn w:val="Normalny"/>
    <w:uiPriority w:val="99"/>
    <w:rsid w:val="00114BE1"/>
    <w:pPr>
      <w:suppressAutoHyphens/>
      <w:spacing w:line="240" w:lineRule="auto"/>
      <w:ind w:left="0" w:firstLine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700E6B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93C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F6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2F6E0E"/>
    <w:rPr>
      <w:i/>
      <w:iCs/>
      <w:color w:val="404040" w:themeColor="text1" w:themeTint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1BA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52CB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9A2D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cps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4BBB5-6CEE-45A2-9A9F-27ABE0BA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1135</Words>
  <Characters>6814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7934</CharactersWithSpaces>
  <SharedDoc>false</SharedDoc>
  <HLinks>
    <vt:vector size="6" baseType="variant">
      <vt:variant>
        <vt:i4>5832709</vt:i4>
      </vt:variant>
      <vt:variant>
        <vt:i4>0</vt:i4>
      </vt:variant>
      <vt:variant>
        <vt:i4>0</vt:i4>
      </vt:variant>
      <vt:variant>
        <vt:i4>5</vt:i4>
      </vt:variant>
      <vt:variant>
        <vt:lpwstr>http://www.rops-katowice.pl/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szatorski</dc:creator>
  <cp:lastModifiedBy>Regionalne Centrum Polityki Społecznej w Łodzi</cp:lastModifiedBy>
  <cp:revision>2</cp:revision>
  <cp:lastPrinted>2022-03-11T10:31:00Z</cp:lastPrinted>
  <dcterms:created xsi:type="dcterms:W3CDTF">2022-06-23T08:08:00Z</dcterms:created>
  <dcterms:modified xsi:type="dcterms:W3CDTF">2022-06-23T08:08:00Z</dcterms:modified>
</cp:coreProperties>
</file>